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main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Taking the baby off of the mothers milk.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Lady who had a major impact in creating a humane way for animals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male pig that is used for breeding purposes?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Multiple roots, branched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Known as the time period of when an animal is pregnant.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animals if there isn't any other alternative.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Owning more than one part of an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Has parallel leaves, fibrous roots, &amp; an example is corn.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Smallest particle size between silt, sand and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fast water moves through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Owns the barn and cares for the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broad leaves, taproots and soybeans are an example.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castrated male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female pig that hasn't had a litter of pigs?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castrated male cow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Provides feed, medicines,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Believe that animals should never be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male cow that is used for breeding purposes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female cow that hasn't had a calf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Largest particle size between silt, clay and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 female pig that has had a litter of pigs?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Terms</dc:title>
  <dcterms:created xsi:type="dcterms:W3CDTF">2021-10-11T01:18:23Z</dcterms:created>
  <dcterms:modified xsi:type="dcterms:W3CDTF">2021-10-11T01:18:23Z</dcterms:modified>
</cp:coreProperties>
</file>