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Tissue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Connective tissue that binds muscles to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Connective tissue that forms a continuous layer under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Secretory cells found in some epithelia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Muscle tissue that moves at will is 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Tissue that is involved in blood clotting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Muscle tissue that allows the movement of bones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Connective tissue that stores energy in the form of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type of  Epithelium is responsible for absorption of digested substances, support other cell types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Provides support for the nose ears and joints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Connective tissue involved in the bodies immune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Connective tissue that is found at joints, joining bone to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 fibre is found in connective tissue, allows the issue to be strong and flexible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Epithelium that has a large surface area,is permeable and protects the underlying tissue from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Red Pigment that binds with oxygen, aids in transport of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Connective tissue that transports Gases to and from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neurons that bring about movement of an effector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 columnar epithelium has hair like structures.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Muscle tissue that is involuntary, slightly striated and lines the walls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Connective tissue that protects internal organs,supports the body and is attached to muscles.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Tissue that carries electrical impulses from one part of the body to another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Tissue</dc:title>
  <dcterms:created xsi:type="dcterms:W3CDTF">2021-10-11T01:18:08Z</dcterms:created>
  <dcterms:modified xsi:type="dcterms:W3CDTF">2021-10-11T01:18:08Z</dcterms:modified>
</cp:coreProperties>
</file>