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cat    </w:t>
      </w:r>
      <w:r>
        <w:t xml:space="preserve">   chicken    </w:t>
      </w:r>
      <w:r>
        <w:t xml:space="preserve">   chipmunk    </w:t>
      </w:r>
      <w:r>
        <w:t xml:space="preserve">   cow    </w:t>
      </w:r>
      <w:r>
        <w:t xml:space="preserve">   deer    </w:t>
      </w:r>
      <w:r>
        <w:t xml:space="preserve">   dog    </w:t>
      </w:r>
      <w:r>
        <w:t xml:space="preserve">   dolphin    </w:t>
      </w:r>
      <w:r>
        <w:t xml:space="preserve">   duck    </w:t>
      </w:r>
      <w:r>
        <w:t xml:space="preserve">   elephant    </w:t>
      </w:r>
      <w:r>
        <w:t xml:space="preserve">   frog    </w:t>
      </w:r>
      <w:r>
        <w:t xml:space="preserve">   giraffe    </w:t>
      </w:r>
      <w:r>
        <w:t xml:space="preserve">   goat    </w:t>
      </w:r>
      <w:r>
        <w:t xml:space="preserve">   hippo    </w:t>
      </w:r>
      <w:r>
        <w:t xml:space="preserve">   horse    </w:t>
      </w:r>
      <w:r>
        <w:t xml:space="preserve">   kangaroo    </w:t>
      </w:r>
      <w:r>
        <w:t xml:space="preserve">   lion    </w:t>
      </w:r>
      <w:r>
        <w:t xml:space="preserve">   mouse    </w:t>
      </w:r>
      <w:r>
        <w:t xml:space="preserve">   panda    </w:t>
      </w:r>
      <w:r>
        <w:t xml:space="preserve">   penguin    </w:t>
      </w:r>
      <w:r>
        <w:t xml:space="preserve">   pig    </w:t>
      </w:r>
      <w:r>
        <w:t xml:space="preserve">   rabbit    </w:t>
      </w:r>
      <w:r>
        <w:t xml:space="preserve">   raccoon    </w:t>
      </w:r>
      <w:r>
        <w:t xml:space="preserve">   rhino    </w:t>
      </w:r>
      <w:r>
        <w:t xml:space="preserve">   seal    </w:t>
      </w:r>
      <w:r>
        <w:t xml:space="preserve">   shark    </w:t>
      </w:r>
      <w:r>
        <w:t xml:space="preserve">   sheep    </w:t>
      </w:r>
      <w:r>
        <w:t xml:space="preserve">   skunk    </w:t>
      </w:r>
      <w:r>
        <w:t xml:space="preserve">   squirrel    </w:t>
      </w:r>
      <w:r>
        <w:t xml:space="preserve">   turtle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Word Find</dc:title>
  <dcterms:created xsi:type="dcterms:W3CDTF">2021-10-11T01:19:12Z</dcterms:created>
  <dcterms:modified xsi:type="dcterms:W3CDTF">2021-10-11T01:19:12Z</dcterms:modified>
</cp:coreProperties>
</file>