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 Word Scramble</w:t>
      </w:r>
    </w:p>
    <w:p>
      <w:pPr>
        <w:pStyle w:val="Questions"/>
      </w:pPr>
      <w:r>
        <w:t xml:space="preserve">1. KAROAGNO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OLAAK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TBMWAO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CAT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5. DGO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6. DBRI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7. YBUNN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NIDGO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KTINTE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INHOLDP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11. KARHS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LAEWH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HSEOR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14. TEHACHE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PIG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16. CWO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17. CKCPAOE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18. OWFL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19. INLO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20. LPDERAO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Word Scramble</dc:title>
  <dcterms:created xsi:type="dcterms:W3CDTF">2021-10-11T01:17:40Z</dcterms:created>
  <dcterms:modified xsi:type="dcterms:W3CDTF">2021-10-11T01:17:40Z</dcterms:modified>
</cp:coreProperties>
</file>