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Word Scramble</w:t>
      </w:r>
    </w:p>
    <w:p>
      <w:pPr>
        <w:pStyle w:val="Questions"/>
      </w:pPr>
      <w:r>
        <w:t xml:space="preserve">1. KAROAGNO </w:t>
      </w:r>
      <w:r>
        <w:rPr>
          <w:u w:val="single"/>
        </w:rPr>
        <w:t xml:space="preserve">__Kangaroo________________________________</w:t>
      </w:r>
    </w:p>
    <w:p>
      <w:pPr>
        <w:pStyle w:val="Questions"/>
      </w:pPr>
      <w:r>
        <w:t xml:space="preserve">2. OLAAK </w:t>
      </w:r>
      <w:r>
        <w:rPr>
          <w:u w:val="single"/>
        </w:rPr>
        <w:t xml:space="preserve">__Koala______________________________________</w:t>
      </w:r>
    </w:p>
    <w:p>
      <w:pPr>
        <w:pStyle w:val="Questions"/>
      </w:pPr>
      <w:r>
        <w:t xml:space="preserve">3. TBMWAO </w:t>
      </w:r>
      <w:r>
        <w:rPr>
          <w:u w:val="single"/>
        </w:rPr>
        <w:t xml:space="preserve">__Wombat____________________________________</w:t>
      </w:r>
    </w:p>
    <w:p>
      <w:pPr>
        <w:pStyle w:val="Questions"/>
      </w:pPr>
      <w:r>
        <w:t xml:space="preserve">4. CAT </w:t>
      </w:r>
      <w:r>
        <w:rPr>
          <w:u w:val="single"/>
        </w:rPr>
        <w:t xml:space="preserve">__Cat__________________________________________</w:t>
      </w:r>
    </w:p>
    <w:p>
      <w:pPr>
        <w:pStyle w:val="Questions"/>
      </w:pPr>
      <w:r>
        <w:t xml:space="preserve">5. DGO </w:t>
      </w:r>
      <w:r>
        <w:rPr>
          <w:u w:val="single"/>
        </w:rPr>
        <w:t xml:space="preserve">__Dog__________________________________________</w:t>
      </w:r>
    </w:p>
    <w:p>
      <w:pPr>
        <w:pStyle w:val="Questions"/>
      </w:pPr>
      <w:r>
        <w:t xml:space="preserve">6. DBRI </w:t>
      </w:r>
      <w:r>
        <w:rPr>
          <w:u w:val="single"/>
        </w:rPr>
        <w:t xml:space="preserve">__Bird________________________________________</w:t>
      </w:r>
    </w:p>
    <w:p>
      <w:pPr>
        <w:pStyle w:val="Questions"/>
      </w:pPr>
      <w:r>
        <w:t xml:space="preserve">7. YBUNN </w:t>
      </w:r>
      <w:r>
        <w:rPr>
          <w:u w:val="single"/>
        </w:rPr>
        <w:t xml:space="preserve">__Bunny______________________________________</w:t>
      </w:r>
    </w:p>
    <w:p>
      <w:pPr>
        <w:pStyle w:val="Questions"/>
      </w:pPr>
      <w:r>
        <w:t xml:space="preserve">8. NIDGO </w:t>
      </w:r>
      <w:r>
        <w:rPr>
          <w:u w:val="single"/>
        </w:rPr>
        <w:t xml:space="preserve">__Dingo______________________________________</w:t>
      </w:r>
    </w:p>
    <w:p>
      <w:pPr>
        <w:pStyle w:val="Questions"/>
      </w:pPr>
      <w:r>
        <w:t xml:space="preserve">9. KTINTE </w:t>
      </w:r>
      <w:r>
        <w:rPr>
          <w:u w:val="single"/>
        </w:rPr>
        <w:t xml:space="preserve">__Kitten____________________________________</w:t>
      </w:r>
    </w:p>
    <w:p>
      <w:pPr>
        <w:pStyle w:val="Questions"/>
      </w:pPr>
      <w:r>
        <w:t xml:space="preserve">10. INHOLDP </w:t>
      </w:r>
      <w:r>
        <w:rPr>
          <w:u w:val="single"/>
        </w:rPr>
        <w:t xml:space="preserve">__Dolphin__________________________________</w:t>
      </w:r>
    </w:p>
    <w:p>
      <w:pPr>
        <w:pStyle w:val="Questions"/>
      </w:pPr>
      <w:r>
        <w:t xml:space="preserve">11. KARHS </w:t>
      </w:r>
      <w:r>
        <w:rPr>
          <w:u w:val="single"/>
        </w:rPr>
        <w:t xml:space="preserve">__Shark______________________________________</w:t>
      </w:r>
    </w:p>
    <w:p>
      <w:pPr>
        <w:pStyle w:val="Questions"/>
      </w:pPr>
      <w:r>
        <w:t xml:space="preserve">12. LAEWH </w:t>
      </w:r>
      <w:r>
        <w:rPr>
          <w:u w:val="single"/>
        </w:rPr>
        <w:t xml:space="preserve">__Whale______________________________________</w:t>
      </w:r>
    </w:p>
    <w:p>
      <w:pPr>
        <w:pStyle w:val="Questions"/>
      </w:pPr>
      <w:r>
        <w:t xml:space="preserve">13. HSEOR </w:t>
      </w:r>
      <w:r>
        <w:rPr>
          <w:u w:val="single"/>
        </w:rPr>
        <w:t xml:space="preserve">__Horse______________________________________</w:t>
      </w:r>
    </w:p>
    <w:p>
      <w:pPr>
        <w:pStyle w:val="Questions"/>
      </w:pPr>
      <w:r>
        <w:t xml:space="preserve">14. TEHACHE </w:t>
      </w:r>
      <w:r>
        <w:rPr>
          <w:u w:val="single"/>
        </w:rPr>
        <w:t xml:space="preserve">__Cheetah__________________________________</w:t>
      </w:r>
    </w:p>
    <w:p>
      <w:pPr>
        <w:pStyle w:val="Questions"/>
      </w:pPr>
      <w:r>
        <w:t xml:space="preserve">15. PIG </w:t>
      </w:r>
      <w:r>
        <w:rPr>
          <w:u w:val="single"/>
        </w:rPr>
        <w:t xml:space="preserve">__Pig__________________________________________</w:t>
      </w:r>
    </w:p>
    <w:p>
      <w:pPr>
        <w:pStyle w:val="Questions"/>
      </w:pPr>
      <w:r>
        <w:t xml:space="preserve">16. CWO </w:t>
      </w:r>
      <w:r>
        <w:rPr>
          <w:u w:val="single"/>
        </w:rPr>
        <w:t xml:space="preserve">__Cow__________________________________________</w:t>
      </w:r>
    </w:p>
    <w:p>
      <w:pPr>
        <w:pStyle w:val="Questions"/>
      </w:pPr>
      <w:r>
        <w:t xml:space="preserve">17. CKCPAOE </w:t>
      </w:r>
      <w:r>
        <w:rPr>
          <w:u w:val="single"/>
        </w:rPr>
        <w:t xml:space="preserve">__Peacock__________________________________</w:t>
      </w:r>
    </w:p>
    <w:p>
      <w:pPr>
        <w:pStyle w:val="Questions"/>
      </w:pPr>
      <w:r>
        <w:t xml:space="preserve">18. OWFL </w:t>
      </w:r>
      <w:r>
        <w:rPr>
          <w:u w:val="single"/>
        </w:rPr>
        <w:t xml:space="preserve">__Wolf________________________________________</w:t>
      </w:r>
    </w:p>
    <w:p>
      <w:pPr>
        <w:pStyle w:val="Questions"/>
      </w:pPr>
      <w:r>
        <w:t xml:space="preserve">19. INLO </w:t>
      </w:r>
      <w:r>
        <w:rPr>
          <w:u w:val="single"/>
        </w:rPr>
        <w:t xml:space="preserve">__Lion________________________________________</w:t>
      </w:r>
    </w:p>
    <w:p>
      <w:pPr>
        <w:pStyle w:val="Questions"/>
      </w:pPr>
      <w:r>
        <w:t xml:space="preserve">20. LPDERAO </w:t>
      </w:r>
      <w:r>
        <w:rPr>
          <w:u w:val="single"/>
        </w:rPr>
        <w:t xml:space="preserve">__Leopard__________________________________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Scramble</dc:title>
  <dcterms:created xsi:type="dcterms:W3CDTF">2021-10-11T01:17:41Z</dcterms:created>
  <dcterms:modified xsi:type="dcterms:W3CDTF">2021-10-11T01:17:41Z</dcterms:modified>
</cp:coreProperties>
</file>