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sheep    </w:t>
      </w:r>
      <w:r>
        <w:t xml:space="preserve">   pig    </w:t>
      </w:r>
      <w:r>
        <w:t xml:space="preserve">   cow    </w:t>
      </w:r>
      <w:r>
        <w:t xml:space="preserve">   horse    </w:t>
      </w:r>
      <w:r>
        <w:t xml:space="preserve">   rabbit    </w:t>
      </w:r>
      <w:r>
        <w:t xml:space="preserve">   chicken    </w:t>
      </w:r>
      <w:r>
        <w:t xml:space="preserve">   frog    </w:t>
      </w:r>
      <w:r>
        <w:t xml:space="preserve">   duck    </w:t>
      </w:r>
      <w:r>
        <w:t xml:space="preserve">   hamster    </w:t>
      </w:r>
      <w:r>
        <w:t xml:space="preserve">   tortoise    </w:t>
      </w:r>
      <w:r>
        <w:t xml:space="preserve">   parrot    </w:t>
      </w:r>
      <w:r>
        <w:t xml:space="preserve">   iguana    </w:t>
      </w:r>
      <w:r>
        <w:t xml:space="preserve">   goldfish    </w:t>
      </w:r>
      <w:r>
        <w:t xml:space="preserve">   snake    </w:t>
      </w:r>
      <w:r>
        <w:t xml:space="preserve">   dog    </w:t>
      </w:r>
      <w:r>
        <w:t xml:space="preserve">   cat    </w:t>
      </w:r>
      <w:r>
        <w:t xml:space="preserve">  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Search</dc:title>
  <dcterms:created xsi:type="dcterms:W3CDTF">2021-10-11T01:18:59Z</dcterms:created>
  <dcterms:modified xsi:type="dcterms:W3CDTF">2021-10-11T01:18:59Z</dcterms:modified>
</cp:coreProperties>
</file>