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CAT    </w:t>
      </w:r>
      <w:r>
        <w:t xml:space="preserve">   BAT    </w:t>
      </w:r>
      <w:r>
        <w:t xml:space="preserve">   DONKEY    </w:t>
      </w:r>
      <w:r>
        <w:t xml:space="preserve">   FLAMINGO    </w:t>
      </w:r>
      <w:r>
        <w:t xml:space="preserve">   OCTOPUS    </w:t>
      </w:r>
      <w:r>
        <w:t xml:space="preserve">   BEAVER    </w:t>
      </w:r>
      <w:r>
        <w:t xml:space="preserve">   BEAR    </w:t>
      </w:r>
      <w:r>
        <w:t xml:space="preserve">   BIRD    </w:t>
      </w:r>
      <w:r>
        <w:t xml:space="preserve">   GIRAFFE    </w:t>
      </w:r>
      <w:r>
        <w:t xml:space="preserve">   WOLF    </w:t>
      </w:r>
      <w:r>
        <w:t xml:space="preserve">   DOG    </w:t>
      </w:r>
      <w:r>
        <w:t xml:space="preserve">   PIG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Word Search</dc:title>
  <dcterms:created xsi:type="dcterms:W3CDTF">2021-10-11T01:19:17Z</dcterms:created>
  <dcterms:modified xsi:type="dcterms:W3CDTF">2021-10-11T01:19:17Z</dcterms:modified>
</cp:coreProperties>
</file>