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Animal Word Search in Italian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anatra    </w:t>
      </w:r>
      <w:r>
        <w:t xml:space="preserve">   asino    </w:t>
      </w:r>
      <w:r>
        <w:t xml:space="preserve">   Balena    </w:t>
      </w:r>
      <w:r>
        <w:t xml:space="preserve">   Cammello    </w:t>
      </w:r>
      <w:r>
        <w:t xml:space="preserve">   Cane    </w:t>
      </w:r>
      <w:r>
        <w:t xml:space="preserve">   Canguro    </w:t>
      </w:r>
      <w:r>
        <w:t xml:space="preserve">   Cavallo    </w:t>
      </w:r>
      <w:r>
        <w:t xml:space="preserve">   Cervo    </w:t>
      </w:r>
      <w:r>
        <w:t xml:space="preserve">   Cigno    </w:t>
      </w:r>
      <w:r>
        <w:t xml:space="preserve">   Coccodrillo    </w:t>
      </w:r>
      <w:r>
        <w:t xml:space="preserve">   Coniglio    </w:t>
      </w:r>
      <w:r>
        <w:t xml:space="preserve">   Elefante    </w:t>
      </w:r>
      <w:r>
        <w:t xml:space="preserve">   Farfalla    </w:t>
      </w:r>
      <w:r>
        <w:t xml:space="preserve">   Formica    </w:t>
      </w:r>
      <w:r>
        <w:t xml:space="preserve">   Galinna    </w:t>
      </w:r>
      <w:r>
        <w:t xml:space="preserve">   Gattino    </w:t>
      </w:r>
      <w:r>
        <w:t xml:space="preserve">   Gatto    </w:t>
      </w:r>
      <w:r>
        <w:t xml:space="preserve">   Giraffa    </w:t>
      </w:r>
      <w:r>
        <w:t xml:space="preserve">   Leone    </w:t>
      </w:r>
      <w:r>
        <w:t xml:space="preserve">   Maiale    </w:t>
      </w:r>
      <w:r>
        <w:t xml:space="preserve">   Tartaruga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Word Search in Italian</dc:title>
  <dcterms:created xsi:type="dcterms:W3CDTF">2021-10-11T01:18:00Z</dcterms:created>
  <dcterms:modified xsi:type="dcterms:W3CDTF">2021-10-11T01:18:00Z</dcterms:modified>
</cp:coreProperties>
</file>