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ANT    </w:t>
      </w:r>
      <w:r>
        <w:t xml:space="preserve">   ANTEATER    </w:t>
      </w:r>
      <w:r>
        <w:t xml:space="preserve">   ARMADILLO    </w:t>
      </w:r>
      <w:r>
        <w:t xml:space="preserve">   BEAR    </w:t>
      </w:r>
      <w:r>
        <w:t xml:space="preserve">   BEE    </w:t>
      </w:r>
      <w:r>
        <w:t xml:space="preserve">   BULL    </w:t>
      </w:r>
      <w:r>
        <w:t xml:space="preserve">   BUTTERFLY    </w:t>
      </w:r>
      <w:r>
        <w:t xml:space="preserve">   CAT    </w:t>
      </w:r>
      <w:r>
        <w:t xml:space="preserve">   CHICKEN    </w:t>
      </w:r>
      <w:r>
        <w:t xml:space="preserve">   COW    </w:t>
      </w:r>
      <w:r>
        <w:t xml:space="preserve">   CRAB    </w:t>
      </w:r>
      <w:r>
        <w:t xml:space="preserve">   DOG    </w:t>
      </w:r>
      <w:r>
        <w:t xml:space="preserve">   ELEPHANT    </w:t>
      </w:r>
      <w:r>
        <w:t xml:space="preserve">   FISH    </w:t>
      </w:r>
      <w:r>
        <w:t xml:space="preserve">   FLY    </w:t>
      </w:r>
      <w:r>
        <w:t xml:space="preserve">   FOX    </w:t>
      </w:r>
      <w:r>
        <w:t xml:space="preserve">   FROG    </w:t>
      </w:r>
      <w:r>
        <w:t xml:space="preserve">   GOAT    </w:t>
      </w:r>
      <w:r>
        <w:t xml:space="preserve">   HARE    </w:t>
      </w:r>
      <w:r>
        <w:t xml:space="preserve">   HORSE    </w:t>
      </w:r>
      <w:r>
        <w:t xml:space="preserve">   JELLYFISH    </w:t>
      </w:r>
      <w:r>
        <w:t xml:space="preserve">   KANGAROO    </w:t>
      </w:r>
      <w:r>
        <w:t xml:space="preserve">   KIWI    </w:t>
      </w:r>
      <w:r>
        <w:t xml:space="preserve">   KOALA    </w:t>
      </w:r>
      <w:r>
        <w:t xml:space="preserve">   LION    </w:t>
      </w:r>
      <w:r>
        <w:t xml:space="preserve">   OCTOPUS    </w:t>
      </w:r>
      <w:r>
        <w:t xml:space="preserve">   RABBIT    </w:t>
      </w:r>
      <w:r>
        <w:t xml:space="preserve">   SHARK    </w:t>
      </w:r>
      <w:r>
        <w:t xml:space="preserve">   SHRIMP    </w:t>
      </w:r>
      <w:r>
        <w:t xml:space="preserve">   SNAIL    </w:t>
      </w:r>
      <w:r>
        <w:t xml:space="preserve">   SNAKE    </w:t>
      </w:r>
      <w:r>
        <w:t xml:space="preserve">   SQUID    </w:t>
      </w:r>
      <w:r>
        <w:t xml:space="preserve">   TIGER    </w:t>
      </w:r>
      <w:r>
        <w:t xml:space="preserve">   TURTLE    </w:t>
      </w:r>
      <w:r>
        <w:t xml:space="preserve">   WHALE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Word search</dc:title>
  <dcterms:created xsi:type="dcterms:W3CDTF">2021-10-11T01:17:42Z</dcterms:created>
  <dcterms:modified xsi:type="dcterms:W3CDTF">2021-10-11T01:17:42Z</dcterms:modified>
</cp:coreProperties>
</file>