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 crossword medium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Largest bear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heaviest animal on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wolly mammal of the ice age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the jungle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Fastest diving bird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Largest sea animal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Fastest land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Fastest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leopard commonly found in the mountains and in the himalayas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member of the cat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bird with the largest wingspan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Smallest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Tallest animal on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Fastest fish (speed 110kmph)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Largest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three lettered domestic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Largest flightless bird of Australia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crossword medium</dc:title>
  <dcterms:created xsi:type="dcterms:W3CDTF">2021-10-11T01:15:56Z</dcterms:created>
  <dcterms:modified xsi:type="dcterms:W3CDTF">2021-10-11T01:15:56Z</dcterms:modified>
</cp:coreProperties>
</file>