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 farm Vocab Chp 1-2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 emotion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Individuals who disagree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mutual hatred or hostility, ill will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frolic, skip and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Tending to disbelieve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get rid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people who cause great pain or make fun of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surpassing, better than, superior, outstanding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braided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settle comfortably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farm Vocab Chp 1-2</dc:title>
  <dcterms:created xsi:type="dcterms:W3CDTF">2021-10-11T01:16:38Z</dcterms:created>
  <dcterms:modified xsi:type="dcterms:W3CDTF">2021-10-11T01:16:38Z</dcterms:modified>
</cp:coreProperties>
</file>