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farm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mollie     </w:t>
      </w:r>
      <w:r>
        <w:t xml:space="preserve">   card    </w:t>
      </w:r>
      <w:r>
        <w:t xml:space="preserve">   cowshed    </w:t>
      </w:r>
      <w:r>
        <w:t xml:space="preserve">   jones    </w:t>
      </w:r>
      <w:r>
        <w:t xml:space="preserve">   food    </w:t>
      </w:r>
      <w:r>
        <w:t xml:space="preserve">   manor    </w:t>
      </w:r>
      <w:r>
        <w:t xml:space="preserve">   commandments    </w:t>
      </w:r>
      <w:r>
        <w:t xml:space="preserve">   napoleon    </w:t>
      </w:r>
      <w:r>
        <w:t xml:space="preserve">   killed    </w:t>
      </w:r>
      <w:r>
        <w:t xml:space="preserve">   squealer    </w:t>
      </w:r>
      <w:r>
        <w:t xml:space="preserve">   beastsofengland    </w:t>
      </w:r>
      <w:r>
        <w:t xml:space="preserve">   pigs    </w:t>
      </w:r>
      <w:r>
        <w:t xml:space="preserve">   windmill    </w:t>
      </w:r>
      <w:r>
        <w:t xml:space="preserve">   snowball    </w:t>
      </w:r>
      <w:r>
        <w:t xml:space="preserve">   boxer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</dc:title>
  <dcterms:created xsi:type="dcterms:W3CDTF">2021-10-11T01:15:34Z</dcterms:created>
  <dcterms:modified xsi:type="dcterms:W3CDTF">2021-10-11T01:15:34Z</dcterms:modified>
</cp:coreProperties>
</file>