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Animal health </w:t>
      </w:r>
    </w:p>
    <w:p>
      <w:pPr>
        <w:pStyle w:val="Questions"/>
      </w:pPr>
      <w:r>
        <w:t xml:space="preserve">1. EUINMM SESMYT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WITHE BOOLD LCLE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3. NVICAEC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TAEPSRAI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RTEWAOMP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LFEA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WOONRRMUD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EILC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HSTO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SLXCOE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SGGE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CIONNFTIE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FUELK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ESEEKNXTOOL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SRUIV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RTCIAEBA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OYNTIDAB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UGFIN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GNATOEHP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TIOOONCZ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health </dc:title>
  <dcterms:created xsi:type="dcterms:W3CDTF">2021-10-11T01:18:04Z</dcterms:created>
  <dcterms:modified xsi:type="dcterms:W3CDTF">2021-10-11T01:18:04Z</dcterms:modified>
</cp:coreProperties>
</file>