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FFA Motto: _______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Official color: ______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Fifa motto living 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Rex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Mini Lop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Symbol of the secretary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Symbol for the reporter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Symbol for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 or Small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 of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Symbol for vice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Hedgehog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mother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Symbol for the treasurer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Ffa headquarters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Future Farmers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Ffa motto ________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chinchilla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Symbol for sentinel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other ag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Ffa motto _____ 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Symbol for the advisor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Official color: Corn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 2</dc:title>
  <dcterms:created xsi:type="dcterms:W3CDTF">2021-10-11T01:17:12Z</dcterms:created>
  <dcterms:modified xsi:type="dcterms:W3CDTF">2021-10-11T01:17:12Z</dcterms:modified>
</cp:coreProperties>
</file>