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el camaleon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eagle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caiman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spider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la abeja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squirrel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el mono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owl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el leon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donkey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el buho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horse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la cebra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la tortuga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alligator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la lagartija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chameleon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el perro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zebra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la cucaracha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rabbit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la vaca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cockroach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el elefante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elephant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la aguila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arana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el raton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giraffe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el gato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lizard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el burro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caballo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butterfly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la jirafa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monkey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la mosca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ardilla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el conejo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la mariposa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turtle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la cabra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la hormiga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Animales</dc:title>
  <dcterms:created xsi:type="dcterms:W3CDTF">2021-10-11T01:18:43Z</dcterms:created>
  <dcterms:modified xsi:type="dcterms:W3CDTF">2021-10-11T01:18:43Z</dcterms:modified>
</cp:coreProperties>
</file>