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rosado, feo, come todos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familia tu raton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pequeno, vive en noche, negro y 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familia tu tigre, grande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muy pequeno, negro, rapido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vive en granja. habla BAHHH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muy pequeno. toma sangre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motar, grande, vive en granja.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anaranjado y negro. dientes largo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vive en cielo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Vive en playa, chistoso, cafe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Mucho Grande y gris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largo y flaco, verde, no dientes, vive en piso, no pierna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grande, vive en bosque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vive en bosque, rojo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Quien Quien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vive en Florida, largo, verde, come personas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vive en granja. grande.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Muy grande, vive en Spain, no montar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vive en Antarctica, blanco y negro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vive en oceano y playa, despacio, 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vive en agua. pequeno.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pequeno, verde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casa animale, gris, blanco, negro, feo, aburrido.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muy pequeno, rapido, gris y cafe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Animales</dc:title>
  <dcterms:created xsi:type="dcterms:W3CDTF">2021-10-11T01:18:19Z</dcterms:created>
  <dcterms:modified xsi:type="dcterms:W3CDTF">2021-10-11T01:18:19Z</dcterms:modified>
</cp:coreProperties>
</file>