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Animales</dc:title>
  <dcterms:created xsi:type="dcterms:W3CDTF">2022-08-17T21:14:42Z</dcterms:created>
  <dcterms:modified xsi:type="dcterms:W3CDTF">2022-08-17T21:14:42Z</dcterms:modified>
</cp:coreProperties>
</file>