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Animales de la Granja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pollito    </w:t>
      </w:r>
      <w:r>
        <w:t xml:space="preserve">   gallina    </w:t>
      </w:r>
      <w:r>
        <w:t xml:space="preserve">   gato    </w:t>
      </w:r>
      <w:r>
        <w:t xml:space="preserve">   perro    </w:t>
      </w:r>
      <w:r>
        <w:t xml:space="preserve">   pato    </w:t>
      </w:r>
      <w:r>
        <w:t xml:space="preserve">   llegua    </w:t>
      </w:r>
      <w:r>
        <w:t xml:space="preserve">   caballo    </w:t>
      </w:r>
      <w:r>
        <w:t xml:space="preserve">   serpiente    </w:t>
      </w:r>
      <w:r>
        <w:t xml:space="preserve">   sapo    </w:t>
      </w:r>
      <w:r>
        <w:t xml:space="preserve">   oveja    </w:t>
      </w:r>
      <w:r>
        <w:t xml:space="preserve">   cordero    </w:t>
      </w:r>
      <w:r>
        <w:t xml:space="preserve">   vaca    </w:t>
      </w:r>
      <w:r>
        <w:t xml:space="preserve">   pajaro    </w:t>
      </w:r>
      <w:r>
        <w:t xml:space="preserve">   cabra    </w:t>
      </w:r>
      <w:r>
        <w:t xml:space="preserve">   conejo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Animales de la Granja</dc:title>
  <dcterms:created xsi:type="dcterms:W3CDTF">2021-10-11T01:18:18Z</dcterms:created>
  <dcterms:modified xsi:type="dcterms:W3CDTF">2021-10-11T01:18:18Z</dcterms:modified>
</cp:coreProperties>
</file>