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Bever    </w:t>
      </w:r>
      <w:r>
        <w:t xml:space="preserve">   Camel    </w:t>
      </w:r>
      <w:r>
        <w:t xml:space="preserve">   Reindeer    </w:t>
      </w:r>
      <w:r>
        <w:t xml:space="preserve">   Grass hoper    </w:t>
      </w:r>
      <w:r>
        <w:t xml:space="preserve">   Bull    </w:t>
      </w:r>
      <w:r>
        <w:t xml:space="preserve">   Gophers    </w:t>
      </w:r>
      <w:r>
        <w:t xml:space="preserve">   Squirrel    </w:t>
      </w:r>
      <w:r>
        <w:t xml:space="preserve">   Coyote    </w:t>
      </w:r>
      <w:r>
        <w:t xml:space="preserve">   Fox    </w:t>
      </w:r>
      <w:r>
        <w:t xml:space="preserve">   Elk    </w:t>
      </w:r>
      <w:r>
        <w:t xml:space="preserve">   Otter    </w:t>
      </w:r>
      <w:r>
        <w:t xml:space="preserve">   Bee    </w:t>
      </w:r>
      <w:r>
        <w:t xml:space="preserve">   Butterfly    </w:t>
      </w:r>
      <w:r>
        <w:t xml:space="preserve">   Goat    </w:t>
      </w:r>
      <w:r>
        <w:t xml:space="preserve">   Lamb    </w:t>
      </w:r>
      <w:r>
        <w:t xml:space="preserve">   Pig    </w:t>
      </w:r>
      <w:r>
        <w:t xml:space="preserve">   Skunk    </w:t>
      </w:r>
      <w:r>
        <w:t xml:space="preserve">   Giraffe    </w:t>
      </w:r>
      <w:r>
        <w:t xml:space="preserve">   Bird    </w:t>
      </w:r>
      <w:r>
        <w:t xml:space="preserve">   Zebra    </w:t>
      </w:r>
      <w:r>
        <w:t xml:space="preserve">   Tiger    </w:t>
      </w:r>
      <w:r>
        <w:t xml:space="preserve">   Dolphin    </w:t>
      </w:r>
      <w:r>
        <w:t xml:space="preserve">   Lion    </w:t>
      </w:r>
      <w:r>
        <w:t xml:space="preserve">   Eel    </w:t>
      </w:r>
      <w:r>
        <w:t xml:space="preserve">   Bat    </w:t>
      </w:r>
      <w:r>
        <w:t xml:space="preserve">   Rat    </w:t>
      </w:r>
      <w:r>
        <w:t xml:space="preserve">   Mouse    </w:t>
      </w:r>
      <w:r>
        <w:t xml:space="preserve">   Shark    </w:t>
      </w:r>
      <w:r>
        <w:t xml:space="preserve">   Fish    </w:t>
      </w:r>
      <w:r>
        <w:t xml:space="preserve">   Spiders    </w:t>
      </w:r>
      <w:r>
        <w:t xml:space="preserve">   Lizards    </w:t>
      </w:r>
      <w:r>
        <w:t xml:space="preserve">   Crocodile    </w:t>
      </w:r>
      <w:r>
        <w:t xml:space="preserve">   Alligator    </w:t>
      </w:r>
      <w:r>
        <w:t xml:space="preserve">   Panda    </w:t>
      </w:r>
      <w:r>
        <w:t xml:space="preserve">   Snake    </w:t>
      </w:r>
      <w:r>
        <w:t xml:space="preserve">   Monkey    </w:t>
      </w:r>
      <w:r>
        <w:t xml:space="preserve">   Chipmunk    </w:t>
      </w:r>
      <w:r>
        <w:t xml:space="preserve">   Deer    </w:t>
      </w:r>
      <w:r>
        <w:t xml:space="preserve">   Bear    </w:t>
      </w:r>
      <w:r>
        <w:t xml:space="preserve">   Moose    </w:t>
      </w:r>
      <w:r>
        <w:t xml:space="preserve">   Cow    </w:t>
      </w:r>
      <w:r>
        <w:t xml:space="preserve">   Cat    </w:t>
      </w:r>
      <w:r>
        <w:t xml:space="preserve">   Doggie    </w:t>
      </w:r>
      <w:r>
        <w:t xml:space="preserve">   Frog    </w:t>
      </w:r>
      <w:r>
        <w:t xml:space="preserve">   Horse    </w:t>
      </w:r>
      <w:r>
        <w:t xml:space="preserve">   Turkey    </w:t>
      </w:r>
      <w:r>
        <w:t xml:space="preserve">   Turtle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2021-10-11T01:21:38Z</dcterms:created>
  <dcterms:modified xsi:type="dcterms:W3CDTF">2021-10-11T01:21:38Z</dcterms:modified>
</cp:coreProperties>
</file>