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yak    </w:t>
      </w:r>
      <w:r>
        <w:t xml:space="preserve">   hummingbird    </w:t>
      </w:r>
      <w:r>
        <w:t xml:space="preserve">   walrus    </w:t>
      </w:r>
      <w:r>
        <w:t xml:space="preserve">   vulture    </w:t>
      </w:r>
      <w:r>
        <w:t xml:space="preserve">   turtle    </w:t>
      </w:r>
      <w:r>
        <w:t xml:space="preserve">   toad    </w:t>
      </w:r>
      <w:r>
        <w:t xml:space="preserve">   snake    </w:t>
      </w:r>
      <w:r>
        <w:t xml:space="preserve">   rhino    </w:t>
      </w:r>
      <w:r>
        <w:t xml:space="preserve">   rabbit    </w:t>
      </w:r>
      <w:r>
        <w:t xml:space="preserve">   quaterhorse    </w:t>
      </w:r>
      <w:r>
        <w:t xml:space="preserve">   owl    </w:t>
      </w:r>
      <w:r>
        <w:t xml:space="preserve">   octapus    </w:t>
      </w:r>
      <w:r>
        <w:t xml:space="preserve">   narwal    </w:t>
      </w:r>
      <w:r>
        <w:t xml:space="preserve">   mouse    </w:t>
      </w:r>
      <w:r>
        <w:t xml:space="preserve">   lemur    </w:t>
      </w:r>
      <w:r>
        <w:t xml:space="preserve">   kangaro    </w:t>
      </w:r>
      <w:r>
        <w:t xml:space="preserve">   cheetah    </w:t>
      </w:r>
      <w:r>
        <w:t xml:space="preserve">   jaguar    </w:t>
      </w:r>
      <w:r>
        <w:t xml:space="preserve">   iguana    </w:t>
      </w:r>
      <w:r>
        <w:t xml:space="preserve">   horse    </w:t>
      </w:r>
      <w:r>
        <w:t xml:space="preserve">   giraffe    </w:t>
      </w:r>
      <w:r>
        <w:t xml:space="preserve">   ferret    </w:t>
      </w:r>
      <w:r>
        <w:t xml:space="preserve">   fox    </w:t>
      </w:r>
      <w:r>
        <w:t xml:space="preserve">   unicorn    </w:t>
      </w:r>
      <w:r>
        <w:t xml:space="preserve">   cougar    </w:t>
      </w:r>
      <w:r>
        <w:t xml:space="preserve">   dragon    </w:t>
      </w:r>
      <w:r>
        <w:t xml:space="preserve">   bat    </w:t>
      </w:r>
      <w:r>
        <w:t xml:space="preserve">   ape    </w:t>
      </w:r>
      <w:r>
        <w:t xml:space="preserve">   ostrich    </w:t>
      </w:r>
      <w:r>
        <w:t xml:space="preserve">   flamingo    </w:t>
      </w:r>
      <w:r>
        <w:t xml:space="preserve">   panda    </w:t>
      </w:r>
      <w:r>
        <w:t xml:space="preserve">   wolf    </w:t>
      </w:r>
      <w:r>
        <w:t xml:space="preserve">   tiger    </w:t>
      </w:r>
      <w:r>
        <w:t xml:space="preserve">   lion    </w:t>
      </w:r>
      <w:r>
        <w:t xml:space="preserve">   camel    </w:t>
      </w:r>
      <w:r>
        <w:t xml:space="preserve">   monkey    </w:t>
      </w:r>
      <w:r>
        <w:t xml:space="preserve">   zebra    </w:t>
      </w:r>
      <w:r>
        <w:t xml:space="preserve">   donkey    </w:t>
      </w:r>
      <w:r>
        <w:t xml:space="preserve">   bird    </w:t>
      </w:r>
      <w:r>
        <w:t xml:space="preserve">   rat    </w:t>
      </w:r>
      <w:r>
        <w:t xml:space="preserve">   cat    </w:t>
      </w:r>
      <w:r>
        <w:t xml:space="preserve">   dog    </w:t>
      </w:r>
      <w:r>
        <w:t xml:space="preserve">   kitten    </w:t>
      </w:r>
      <w:r>
        <w:t xml:space="preserve">   puppy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2021-10-11T01:20:02Z</dcterms:created>
  <dcterms:modified xsi:type="dcterms:W3CDTF">2021-10-11T01:20:02Z</dcterms:modified>
</cp:coreProperties>
</file>