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octopus    </w:t>
      </w:r>
      <w:r>
        <w:t xml:space="preserve">   lobster    </w:t>
      </w:r>
      <w:r>
        <w:t xml:space="preserve">   koala    </w:t>
      </w:r>
      <w:r>
        <w:t xml:space="preserve">   insect    </w:t>
      </w:r>
      <w:r>
        <w:t xml:space="preserve">   guinea pig    </w:t>
      </w:r>
      <w:r>
        <w:t xml:space="preserve">   worm    </w:t>
      </w:r>
      <w:r>
        <w:t xml:space="preserve">   flamingo    </w:t>
      </w:r>
      <w:r>
        <w:t xml:space="preserve">   crocodile    </w:t>
      </w:r>
      <w:r>
        <w:t xml:space="preserve">   crab    </w:t>
      </w:r>
      <w:r>
        <w:t xml:space="preserve">   dolphin    </w:t>
      </w:r>
      <w:r>
        <w:t xml:space="preserve">   duck    </w:t>
      </w:r>
      <w:r>
        <w:t xml:space="preserve">   monkey    </w:t>
      </w:r>
      <w:r>
        <w:t xml:space="preserve">   cheetah    </w:t>
      </w:r>
      <w:r>
        <w:t xml:space="preserve">   chameleon    </w:t>
      </w:r>
      <w:r>
        <w:t xml:space="preserve">   camel    </w:t>
      </w:r>
      <w:r>
        <w:t xml:space="preserve">   butterfly    </w:t>
      </w:r>
      <w:r>
        <w:t xml:space="preserve">   armadillo    </w:t>
      </w:r>
      <w:r>
        <w:t xml:space="preserve">   wolf    </w:t>
      </w:r>
      <w:r>
        <w:t xml:space="preserve">   whale    </w:t>
      </w:r>
      <w:r>
        <w:t xml:space="preserve">   shark    </w:t>
      </w:r>
      <w:r>
        <w:t xml:space="preserve">   penguin    </w:t>
      </w:r>
      <w:r>
        <w:t xml:space="preserve">   owl    </w:t>
      </w:r>
      <w:r>
        <w:t xml:space="preserve">   lion    </w:t>
      </w:r>
      <w:r>
        <w:t xml:space="preserve">   frog    </w:t>
      </w:r>
      <w:r>
        <w:t xml:space="preserve">   deer    </w:t>
      </w:r>
      <w:r>
        <w:t xml:space="preserve">   rabbit    </w:t>
      </w:r>
      <w:r>
        <w:t xml:space="preserve">   chicken    </w:t>
      </w:r>
      <w:r>
        <w:t xml:space="preserve">   turkey    </w:t>
      </w:r>
      <w:r>
        <w:t xml:space="preserve">   fox    </w:t>
      </w:r>
      <w:r>
        <w:t xml:space="preserve">   bird    </w:t>
      </w:r>
      <w:r>
        <w:t xml:space="preserve">   hamster    </w:t>
      </w:r>
      <w:r>
        <w:t xml:space="preserve">   mouse    </w:t>
      </w:r>
      <w:r>
        <w:t xml:space="preserve">   panda    </w:t>
      </w:r>
      <w:r>
        <w:t xml:space="preserve">   snake    </w:t>
      </w:r>
      <w:r>
        <w:t xml:space="preserve">   tiger    </w:t>
      </w:r>
      <w:r>
        <w:t xml:space="preserve">   elephant    </w:t>
      </w:r>
      <w:r>
        <w:t xml:space="preserve">   bear    </w:t>
      </w:r>
      <w:r>
        <w:t xml:space="preserve">   giraffe    </w:t>
      </w:r>
      <w:r>
        <w:t xml:space="preserve">   cow    </w:t>
      </w:r>
      <w:r>
        <w:t xml:space="preserve">   pig    </w:t>
      </w:r>
      <w:r>
        <w:t xml:space="preserve">   coyote    </w:t>
      </w:r>
      <w:r>
        <w:t xml:space="preserve">   bee    </w:t>
      </w:r>
      <w:r>
        <w:t xml:space="preserve">   ant    </w:t>
      </w:r>
      <w:r>
        <w:t xml:space="preserve">   horse    </w:t>
      </w:r>
      <w:r>
        <w:t xml:space="preserve">   goose    </w:t>
      </w:r>
      <w:r>
        <w:t xml:space="preserve">   squirrel    </w:t>
      </w:r>
      <w:r>
        <w:t xml:space="preserve">   goat    </w:t>
      </w:r>
      <w:r>
        <w:t xml:space="preserve">   sheep    </w:t>
      </w:r>
      <w:r>
        <w:t xml:space="preserve">   dog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2021-10-11T01:21:25Z</dcterms:created>
  <dcterms:modified xsi:type="dcterms:W3CDTF">2021-10-11T01:21:25Z</dcterms:modified>
</cp:coreProperties>
</file>