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Zebra    </w:t>
      </w:r>
      <w:r>
        <w:t xml:space="preserve">   Yak    </w:t>
      </w:r>
      <w:r>
        <w:t xml:space="preserve">   Worm    </w:t>
      </w:r>
      <w:r>
        <w:t xml:space="preserve">   Wolf    </w:t>
      </w:r>
      <w:r>
        <w:t xml:space="preserve">   Whale    </w:t>
      </w:r>
      <w:r>
        <w:t xml:space="preserve">   Turkey    </w:t>
      </w:r>
      <w:r>
        <w:t xml:space="preserve">   Tiger    </w:t>
      </w:r>
      <w:r>
        <w:t xml:space="preserve">   Squirrel    </w:t>
      </w:r>
      <w:r>
        <w:t xml:space="preserve">   Snake    </w:t>
      </w:r>
      <w:r>
        <w:t xml:space="preserve">   Sloth    </w:t>
      </w:r>
      <w:r>
        <w:t xml:space="preserve">   Skunk    </w:t>
      </w:r>
      <w:r>
        <w:t xml:space="preserve">   Searhorse    </w:t>
      </w:r>
      <w:r>
        <w:t xml:space="preserve">   Raccoon    </w:t>
      </w:r>
      <w:r>
        <w:t xml:space="preserve">   Rabbit    </w:t>
      </w:r>
      <w:r>
        <w:t xml:space="preserve">   Porcupine    </w:t>
      </w:r>
      <w:r>
        <w:t xml:space="preserve">   Polar bear    </w:t>
      </w:r>
      <w:r>
        <w:t xml:space="preserve">   Pig    </w:t>
      </w:r>
      <w:r>
        <w:t xml:space="preserve">   Penguin    </w:t>
      </w:r>
      <w:r>
        <w:t xml:space="preserve">   Owl    </w:t>
      </w:r>
      <w:r>
        <w:t xml:space="preserve">   Ostrich    </w:t>
      </w:r>
      <w:r>
        <w:t xml:space="preserve">   Octopus    </w:t>
      </w:r>
      <w:r>
        <w:t xml:space="preserve">   Mouse    </w:t>
      </w:r>
      <w:r>
        <w:t xml:space="preserve">   Monkey    </w:t>
      </w:r>
      <w:r>
        <w:t xml:space="preserve">   Mole    </w:t>
      </w:r>
      <w:r>
        <w:t xml:space="preserve">   Lobster    </w:t>
      </w:r>
      <w:r>
        <w:t xml:space="preserve">   Llama    </w:t>
      </w:r>
      <w:r>
        <w:t xml:space="preserve">   Lizard    </w:t>
      </w:r>
      <w:r>
        <w:t xml:space="preserve">   Leopard    </w:t>
      </w:r>
      <w:r>
        <w:t xml:space="preserve">   Lion    </w:t>
      </w:r>
      <w:r>
        <w:t xml:space="preserve">   Kangaroo    </w:t>
      </w:r>
      <w:r>
        <w:t xml:space="preserve">   Jelly fish    </w:t>
      </w:r>
      <w:r>
        <w:t xml:space="preserve">   Jaguar    </w:t>
      </w:r>
      <w:r>
        <w:t xml:space="preserve">   Horse    </w:t>
      </w:r>
      <w:r>
        <w:t xml:space="preserve">   Hawk    </w:t>
      </w:r>
      <w:r>
        <w:t xml:space="preserve">   Grizzly Bear    </w:t>
      </w:r>
      <w:r>
        <w:t xml:space="preserve">   Gorilla    </w:t>
      </w:r>
      <w:r>
        <w:t xml:space="preserve">   Goose    </w:t>
      </w:r>
      <w:r>
        <w:t xml:space="preserve">   Goat    </w:t>
      </w:r>
      <w:r>
        <w:t xml:space="preserve">   Giraffe    </w:t>
      </w:r>
      <w:r>
        <w:t xml:space="preserve">   Fox    </w:t>
      </w:r>
      <w:r>
        <w:t xml:space="preserve">   Elephant    </w:t>
      </w:r>
      <w:r>
        <w:t xml:space="preserve">   Eagle    </w:t>
      </w:r>
      <w:r>
        <w:t xml:space="preserve">   Duck    </w:t>
      </w:r>
      <w:r>
        <w:t xml:space="preserve">   Donkey    </w:t>
      </w:r>
      <w:r>
        <w:t xml:space="preserve">   Dolphin    </w:t>
      </w:r>
      <w:r>
        <w:t xml:space="preserve">   Dog    </w:t>
      </w:r>
      <w:r>
        <w:t xml:space="preserve">   Deer    </w:t>
      </w:r>
      <w:r>
        <w:t xml:space="preserve">   Crab    </w:t>
      </w:r>
      <w:r>
        <w:t xml:space="preserve">   Coyote    </w:t>
      </w:r>
      <w:r>
        <w:t xml:space="preserve">   Cow    </w:t>
      </w:r>
      <w:r>
        <w:t xml:space="preserve">   Cougar    </w:t>
      </w:r>
      <w:r>
        <w:t xml:space="preserve">   Chicken    </w:t>
      </w:r>
      <w:r>
        <w:t xml:space="preserve">   Cat    </w:t>
      </w:r>
      <w:r>
        <w:t xml:space="preserve">   Camel    </w:t>
      </w:r>
      <w:r>
        <w:t xml:space="preserve">   Butterfly    </w:t>
      </w:r>
      <w:r>
        <w:t xml:space="preserve">   Bobcat    </w:t>
      </w:r>
      <w:r>
        <w:t xml:space="preserve">   Bird    </w:t>
      </w:r>
      <w:r>
        <w:t xml:space="preserve">   Beaver    </w:t>
      </w:r>
      <w:r>
        <w:t xml:space="preserve">   Bat    </w:t>
      </w:r>
      <w:r>
        <w:t xml:space="preserve">   Alligator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2021-10-11T01:20:09Z</dcterms:created>
  <dcterms:modified xsi:type="dcterms:W3CDTF">2021-10-11T01:20:09Z</dcterms:modified>
</cp:coreProperties>
</file>