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has a big main around his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live on a farm and is coloured 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black and white and lives lives in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has big gray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lives in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has horns and is grey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swims in the ocean and has a big shell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green and swim in a swamp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lives in Antartica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like to lye on your lap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It's very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live on a farm and makes a sound "MOO"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It's orange and has black stripes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runs around and likes to play ball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2021-10-11T01:17:56Z</dcterms:created>
  <dcterms:modified xsi:type="dcterms:W3CDTF">2021-10-11T01:17:56Z</dcterms:modified>
</cp:coreProperties>
</file>