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Beaver    </w:t>
      </w:r>
      <w:r>
        <w:t xml:space="preserve">   Coati    </w:t>
      </w:r>
      <w:r>
        <w:t xml:space="preserve">   Bamboo Rat    </w:t>
      </w:r>
      <w:r>
        <w:t xml:space="preserve">   Wallaby    </w:t>
      </w:r>
      <w:r>
        <w:t xml:space="preserve">   Gazelle    </w:t>
      </w:r>
      <w:r>
        <w:t xml:space="preserve">   Chipmunk    </w:t>
      </w:r>
      <w:r>
        <w:t xml:space="preserve">   Red Panda    </w:t>
      </w:r>
      <w:r>
        <w:t xml:space="preserve">   Arctic Fox    </w:t>
      </w:r>
      <w:r>
        <w:t xml:space="preserve">   Meerkat    </w:t>
      </w:r>
      <w:r>
        <w:t xml:space="preserve">   Wolverine    </w:t>
      </w:r>
      <w:r>
        <w:t xml:space="preserve">   Armadillo    </w:t>
      </w:r>
      <w:r>
        <w:t xml:space="preserve">   White Tailed Deer    </w:t>
      </w:r>
      <w:r>
        <w:t xml:space="preserve">   Fennec Fox    </w:t>
      </w:r>
      <w:r>
        <w:t xml:space="preserve">   Brown Bear    </w:t>
      </w:r>
      <w:r>
        <w:t xml:space="preserve">   Mongoose    </w:t>
      </w:r>
      <w:r>
        <w:t xml:space="preserve">   Lemur    </w:t>
      </w:r>
      <w:r>
        <w:t xml:space="preserve">   Hare    </w:t>
      </w:r>
      <w:r>
        <w:t xml:space="preserve">   Wild Boar    </w:t>
      </w:r>
      <w:r>
        <w:t xml:space="preserve">   American Elephant    </w:t>
      </w:r>
      <w:r>
        <w:t xml:space="preserve">   Reindeer    </w:t>
      </w:r>
      <w:r>
        <w:t xml:space="preserve">   Red Fox    </w:t>
      </w:r>
      <w:r>
        <w:t xml:space="preserve">   Bison    </w:t>
      </w:r>
      <w:r>
        <w:t xml:space="preserve">   Otter    </w:t>
      </w:r>
      <w:r>
        <w:t xml:space="preserve">   Snow Leopard    </w:t>
      </w:r>
      <w:r>
        <w:t xml:space="preserve">   Bobcat    </w:t>
      </w:r>
      <w:r>
        <w:t xml:space="preserve">   Sloth    </w:t>
      </w:r>
      <w:r>
        <w:t xml:space="preserve">   Hedgehog    </w:t>
      </w:r>
      <w:r>
        <w:t xml:space="preserve">   Opossum    </w:t>
      </w:r>
      <w:r>
        <w:t xml:space="preserve">   Ape    </w:t>
      </w:r>
      <w:r>
        <w:t xml:space="preserve">   Moose    </w:t>
      </w:r>
      <w:r>
        <w:t xml:space="preserve">   Kangaroo    </w:t>
      </w:r>
      <w:r>
        <w:t xml:space="preserve">   Zebra    </w:t>
      </w:r>
      <w:r>
        <w:t xml:space="preserve">   Badger    </w:t>
      </w:r>
      <w:r>
        <w:t xml:space="preserve">   Pangolin    </w:t>
      </w:r>
      <w:r>
        <w:t xml:space="preserve">   American Black Bear    </w:t>
      </w:r>
      <w:r>
        <w:t xml:space="preserve">   Cougar    </w:t>
      </w:r>
      <w:r>
        <w:t xml:space="preserve">   Coyote    </w:t>
      </w:r>
      <w:r>
        <w:t xml:space="preserve">   Alligator    </w:t>
      </w:r>
      <w:r>
        <w:t xml:space="preserve">   Bat    </w:t>
      </w:r>
      <w:r>
        <w:t xml:space="preserve">   Raccoon    </w:t>
      </w:r>
      <w:r>
        <w:t xml:space="preserve">   Giraffe    </w:t>
      </w:r>
      <w:r>
        <w:t xml:space="preserve">   Crocodile    </w:t>
      </w:r>
      <w:r>
        <w:t xml:space="preserve">   Fox    </w:t>
      </w:r>
      <w:r>
        <w:t xml:space="preserve">   Squirrel    </w:t>
      </w:r>
      <w:r>
        <w:t xml:space="preserve">   Wolf    </w:t>
      </w:r>
      <w:r>
        <w:t xml:space="preserve">   Leopard    </w:t>
      </w:r>
      <w:r>
        <w:t xml:space="preserve">   Lion    </w:t>
      </w:r>
      <w:r>
        <w:t xml:space="preserve">   Deer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2021-10-11T01:20:36Z</dcterms:created>
  <dcterms:modified xsi:type="dcterms:W3CDTF">2021-10-11T01:20:36Z</dcterms:modified>
</cp:coreProperties>
</file>