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aardvark    </w:t>
      </w:r>
      <w:r>
        <w:t xml:space="preserve">   ant    </w:t>
      </w:r>
      <w:r>
        <w:t xml:space="preserve">   antelope    </w:t>
      </w:r>
      <w:r>
        <w:t xml:space="preserve">   baboon    </w:t>
      </w:r>
      <w:r>
        <w:t xml:space="preserve">   buffalo    </w:t>
      </w:r>
      <w:r>
        <w:t xml:space="preserve">   bushbaby    </w:t>
      </w:r>
      <w:r>
        <w:t xml:space="preserve">   cat    </w:t>
      </w:r>
      <w:r>
        <w:t xml:space="preserve">   cheetah    </w:t>
      </w:r>
      <w:r>
        <w:t xml:space="preserve">   crocodile    </w:t>
      </w:r>
      <w:r>
        <w:t xml:space="preserve">   dog    </w:t>
      </w:r>
      <w:r>
        <w:t xml:space="preserve">   elephant    </w:t>
      </w:r>
      <w:r>
        <w:t xml:space="preserve">   giraffe    </w:t>
      </w:r>
      <w:r>
        <w:t xml:space="preserve">   gorilla    </w:t>
      </w:r>
      <w:r>
        <w:t xml:space="preserve">   hippopotamus    </w:t>
      </w:r>
      <w:r>
        <w:t xml:space="preserve">   hyena    </w:t>
      </w:r>
      <w:r>
        <w:t xml:space="preserve">   leopard    </w:t>
      </w:r>
      <w:r>
        <w:t xml:space="preserve">   lion    </w:t>
      </w:r>
      <w:r>
        <w:t xml:space="preserve">   monkey    </w:t>
      </w:r>
      <w:r>
        <w:t xml:space="preserve">   ostrich    </w:t>
      </w:r>
      <w:r>
        <w:t xml:space="preserve">   pangolin    </w:t>
      </w:r>
      <w:r>
        <w:t xml:space="preserve">   porcupine    </w:t>
      </w:r>
      <w:r>
        <w:t xml:space="preserve">   shark    </w:t>
      </w:r>
      <w:r>
        <w:t xml:space="preserve">   snake    </w:t>
      </w:r>
      <w:r>
        <w:t xml:space="preserve">   vulture    </w:t>
      </w:r>
      <w:r>
        <w:t xml:space="preserve">   warthog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2021-10-11T01:20:52Z</dcterms:created>
  <dcterms:modified xsi:type="dcterms:W3CDTF">2021-10-11T01:20:52Z</dcterms:modified>
</cp:coreProperties>
</file>