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ant    </w:t>
      </w:r>
      <w:r>
        <w:t xml:space="preserve">   camel    </w:t>
      </w:r>
      <w:r>
        <w:t xml:space="preserve">   cat     </w:t>
      </w:r>
      <w:r>
        <w:t xml:space="preserve">   dog     </w:t>
      </w:r>
      <w:r>
        <w:t xml:space="preserve">   donkey     </w:t>
      </w:r>
      <w:r>
        <w:t xml:space="preserve">   dove    </w:t>
      </w:r>
      <w:r>
        <w:t xml:space="preserve">   elephant    </w:t>
      </w:r>
      <w:r>
        <w:t xml:space="preserve">   flying squrriel    </w:t>
      </w:r>
      <w:r>
        <w:t xml:space="preserve">   giraffe     </w:t>
      </w:r>
      <w:r>
        <w:t xml:space="preserve">   horse    </w:t>
      </w:r>
      <w:r>
        <w:t xml:space="preserve">   lion     </w:t>
      </w:r>
      <w:r>
        <w:t xml:space="preserve">   monkey    </w:t>
      </w:r>
      <w:r>
        <w:t xml:space="preserve">   mouse     </w:t>
      </w:r>
      <w:r>
        <w:t xml:space="preserve">   parakeet     </w:t>
      </w:r>
      <w:r>
        <w:t xml:space="preserve">   parrot     </w:t>
      </w:r>
      <w:r>
        <w:t xml:space="preserve">   prairie dog    </w:t>
      </w:r>
      <w:r>
        <w:t xml:space="preserve">   the sugar glider    </w:t>
      </w:r>
      <w:r>
        <w:t xml:space="preserve">   turtle    </w:t>
      </w:r>
      <w:r>
        <w:t xml:space="preserve">   weasel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2021-10-11T01:19:23Z</dcterms:created>
  <dcterms:modified xsi:type="dcterms:W3CDTF">2021-10-11T01:19:23Z</dcterms:modified>
</cp:coreProperties>
</file>