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lizard    </w:t>
      </w:r>
      <w:r>
        <w:t xml:space="preserve">   jellyfish    </w:t>
      </w:r>
      <w:r>
        <w:t xml:space="preserve">   oyster    </w:t>
      </w:r>
      <w:r>
        <w:t xml:space="preserve">   clam    </w:t>
      </w:r>
      <w:r>
        <w:t xml:space="preserve">   pony    </w:t>
      </w:r>
      <w:r>
        <w:t xml:space="preserve">   peacock    </w:t>
      </w:r>
      <w:r>
        <w:t xml:space="preserve">   llama    </w:t>
      </w:r>
      <w:r>
        <w:t xml:space="preserve">   goldfish    </w:t>
      </w:r>
      <w:r>
        <w:t xml:space="preserve">   salamader    </w:t>
      </w:r>
      <w:r>
        <w:t xml:space="preserve">   frog    </w:t>
      </w:r>
      <w:r>
        <w:t xml:space="preserve">   donkey    </w:t>
      </w:r>
      <w:r>
        <w:t xml:space="preserve">   anaconda    </w:t>
      </w:r>
      <w:r>
        <w:t xml:space="preserve">   ant    </w:t>
      </w:r>
      <w:r>
        <w:t xml:space="preserve">   bear    </w:t>
      </w:r>
      <w:r>
        <w:t xml:space="preserve">   bee    </w:t>
      </w:r>
      <w:r>
        <w:t xml:space="preserve">   beetle    </w:t>
      </w:r>
      <w:r>
        <w:t xml:space="preserve">   bluebird    </w:t>
      </w:r>
      <w:r>
        <w:t xml:space="preserve">   bobcat    </w:t>
      </w:r>
      <w:r>
        <w:t xml:space="preserve">   butterfly    </w:t>
      </w:r>
      <w:r>
        <w:t xml:space="preserve">   cardinal    </w:t>
      </w:r>
      <w:r>
        <w:t xml:space="preserve">   cat    </w:t>
      </w:r>
      <w:r>
        <w:t xml:space="preserve">   cheetah    </w:t>
      </w:r>
      <w:r>
        <w:t xml:space="preserve">   chicken    </w:t>
      </w:r>
      <w:r>
        <w:t xml:space="preserve">   cow    </w:t>
      </w:r>
      <w:r>
        <w:t xml:space="preserve">   dog    </w:t>
      </w:r>
      <w:r>
        <w:t xml:space="preserve">   dolphin    </w:t>
      </w:r>
      <w:r>
        <w:t xml:space="preserve">   eagle    </w:t>
      </w:r>
      <w:r>
        <w:t xml:space="preserve">   eleaphant    </w:t>
      </w:r>
      <w:r>
        <w:t xml:space="preserve">   fish    </w:t>
      </w:r>
      <w:r>
        <w:t xml:space="preserve">   fox    </w:t>
      </w:r>
      <w:r>
        <w:t xml:space="preserve">   gazelle    </w:t>
      </w:r>
      <w:r>
        <w:t xml:space="preserve">   giraffe    </w:t>
      </w:r>
      <w:r>
        <w:t xml:space="preserve">   goat    </w:t>
      </w:r>
      <w:r>
        <w:t xml:space="preserve">   goose    </w:t>
      </w:r>
      <w:r>
        <w:t xml:space="preserve">   gorilla    </w:t>
      </w:r>
      <w:r>
        <w:t xml:space="preserve">   hamster    </w:t>
      </w:r>
      <w:r>
        <w:t xml:space="preserve">   hippo    </w:t>
      </w:r>
      <w:r>
        <w:t xml:space="preserve">   hornet    </w:t>
      </w:r>
      <w:r>
        <w:t xml:space="preserve">   horse    </w:t>
      </w:r>
      <w:r>
        <w:t xml:space="preserve">   jaguar    </w:t>
      </w:r>
      <w:r>
        <w:t xml:space="preserve">   koala    </w:t>
      </w:r>
      <w:r>
        <w:t xml:space="preserve">   leopard    </w:t>
      </w:r>
      <w:r>
        <w:t xml:space="preserve">   lion    </w:t>
      </w:r>
      <w:r>
        <w:t xml:space="preserve">   monkey    </w:t>
      </w:r>
      <w:r>
        <w:t xml:space="preserve">   moose    </w:t>
      </w:r>
      <w:r>
        <w:t xml:space="preserve">   panther    </w:t>
      </w:r>
      <w:r>
        <w:t xml:space="preserve">   pelican    </w:t>
      </w:r>
      <w:r>
        <w:t xml:space="preserve">   penguin    </w:t>
      </w:r>
      <w:r>
        <w:t xml:space="preserve">   pig    </w:t>
      </w:r>
      <w:r>
        <w:t xml:space="preserve">   polar bear    </w:t>
      </w:r>
      <w:r>
        <w:t xml:space="preserve">   quail    </w:t>
      </w:r>
      <w:r>
        <w:t xml:space="preserve">   rabbit    </w:t>
      </w:r>
      <w:r>
        <w:t xml:space="preserve">   roadrunner    </w:t>
      </w:r>
      <w:r>
        <w:t xml:space="preserve">   shark    </w:t>
      </w:r>
      <w:r>
        <w:t xml:space="preserve">   sheep    </w:t>
      </w:r>
      <w:r>
        <w:t xml:space="preserve">   snail    </w:t>
      </w:r>
      <w:r>
        <w:t xml:space="preserve">   snake    </w:t>
      </w:r>
      <w:r>
        <w:t xml:space="preserve">   tiger    </w:t>
      </w:r>
      <w:r>
        <w:t xml:space="preserve">   turkey    </w:t>
      </w:r>
      <w:r>
        <w:t xml:space="preserve">   turtle    </w:t>
      </w:r>
      <w:r>
        <w:t xml:space="preserve">   whale    </w:t>
      </w:r>
      <w:r>
        <w:t xml:space="preserve">   wolf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2021-10-11T01:22:25Z</dcterms:created>
  <dcterms:modified xsi:type="dcterms:W3CDTF">2021-10-11T01:22:25Z</dcterms:modified>
</cp:coreProperties>
</file>