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Dark brown with white belly long tail 12-20 inches long lives in fields and abandon farmsteads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Grey 18 inches long lives in woods eats acorns, nuts climbs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Born with quils spends most time in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Rusty red 14 inches long found lives in forests eats nuts and good climbers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grey to red brown with black eats small mammals lives 7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brown rodent that lives alone eats grass clover alfalfa 32 inches long and about 10 lbs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Americans smallest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Spots are never the same lives in western canada and western US lives in wooded or brushy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common skunk black and white anywhere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brown with white cotton tail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Yellowish brown with black tail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Sandy brown with white stripe lives in dens delayed implantation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brown found in southern desserts and prairies clocked at 45 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Brown in the summer goes white during fall and winter lives 3 years in dense vegitation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Relative of beaver is 25 inches long and three pounds found nears swamps and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Only marsupial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member of the weasel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Medium sized predator with black mask found everywhere in the US and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Strictly Diurnal agile climbers more time on ground than others non territoral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Reddish brown grey Virtually everywhere good smell hearing and eyesight funs up to 40 mph big predator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 of the weasel family 20-30 inches long eats frogs fish snakes found everywhere but soutwest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Lives in canada and north america has tucked 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Largest rodent in america lives in streams rivers and woodland areas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2021-10-11T01:19:33Z</dcterms:created>
  <dcterms:modified xsi:type="dcterms:W3CDTF">2021-10-11T01:19:33Z</dcterms:modified>
</cp:coreProperties>
</file>