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zebra    </w:t>
      </w:r>
      <w:r>
        <w:t xml:space="preserve">   yak    </w:t>
      </w:r>
      <w:r>
        <w:t xml:space="preserve">   rhinoceros    </w:t>
      </w:r>
      <w:r>
        <w:t xml:space="preserve">   owl    </w:t>
      </w:r>
      <w:r>
        <w:t xml:space="preserve">   red panda    </w:t>
      </w:r>
      <w:r>
        <w:t xml:space="preserve">   raccoon    </w:t>
      </w:r>
      <w:r>
        <w:t xml:space="preserve">   quail    </w:t>
      </w:r>
      <w:r>
        <w:t xml:space="preserve">   polar bear    </w:t>
      </w:r>
      <w:r>
        <w:t xml:space="preserve">   parrot    </w:t>
      </w:r>
      <w:r>
        <w:t xml:space="preserve">   panther    </w:t>
      </w:r>
      <w:r>
        <w:t xml:space="preserve">   otter    </w:t>
      </w:r>
      <w:r>
        <w:t xml:space="preserve">   ostrich    </w:t>
      </w:r>
      <w:r>
        <w:t xml:space="preserve">   bat    </w:t>
      </w:r>
      <w:r>
        <w:t xml:space="preserve">   mongoose    </w:t>
      </w:r>
      <w:r>
        <w:t xml:space="preserve">   dog    </w:t>
      </w:r>
      <w:r>
        <w:t xml:space="preserve">   komodo dragon    </w:t>
      </w:r>
      <w:r>
        <w:t xml:space="preserve">   kangaroo    </w:t>
      </w:r>
      <w:r>
        <w:t xml:space="preserve">   seal    </w:t>
      </w:r>
      <w:r>
        <w:t xml:space="preserve">   eagle    </w:t>
      </w:r>
      <w:r>
        <w:t xml:space="preserve">   hedgehog    </w:t>
      </w:r>
      <w:r>
        <w:t xml:space="preserve">   Flamingo    </w:t>
      </w:r>
      <w:r>
        <w:t xml:space="preserve">   chameleon    </w:t>
      </w:r>
      <w:r>
        <w:t xml:space="preserve">   hamster    </w:t>
      </w:r>
      <w:r>
        <w:t xml:space="preserve">   bear    </w:t>
      </w:r>
      <w:r>
        <w:t xml:space="preserve">   penguin    </w:t>
      </w:r>
      <w:r>
        <w:t xml:space="preserve">   french bull dog    </w:t>
      </w:r>
      <w:r>
        <w:t xml:space="preserve">   elephant    </w:t>
      </w:r>
      <w:r>
        <w:t xml:space="preserve">   gorilla    </w:t>
      </w:r>
      <w:r>
        <w:t xml:space="preserve">   duck    </w:t>
      </w:r>
      <w:r>
        <w:t xml:space="preserve">   cheetah    </w:t>
      </w:r>
      <w:r>
        <w:t xml:space="preserve">   Bull frog    </w:t>
      </w:r>
      <w:r>
        <w:t xml:space="preserve">   Alligator    </w:t>
      </w:r>
      <w:r>
        <w:t xml:space="preserve">   giraffe    </w:t>
      </w:r>
      <w:r>
        <w:t xml:space="preserve">   monkey    </w:t>
      </w:r>
      <w:r>
        <w:t xml:space="preserve">   turtle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2021-10-12T20:42:15Z</dcterms:created>
  <dcterms:modified xsi:type="dcterms:W3CDTF">2021-10-12T20:42:15Z</dcterms:modified>
</cp:coreProperties>
</file>