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Animals</w:t>
      </w:r>
    </w:p>
    <w:p>
      <w:pPr>
        <w:pStyle w:val="Questions"/>
      </w:pPr>
      <w:r>
        <w:t xml:space="preserve">1. BATWMO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WEE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HERA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OOMES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ERZAB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BELSTDEWIE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UANAIG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AOB ISCTONORCRT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ICHKNPUM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ANLEHTPE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LEEWAS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ATR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TAOG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GTAO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ELOTOC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OSMUE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LLIGAOR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ERITG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RFGO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KUKSN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ARKL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EOLM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TRKCCEI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NSKKU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AEP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26. HPTNHO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27. AOKNRAOG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SBEATS HDONU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29. LCFA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30. LCAKB DWOIW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31. OYNP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32. ATN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33. DRSOANUI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34. EEDR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35. IGLA SNRETOM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36. NNSMTAAIA LDEIV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37. LHONMEACE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38. URHGNGDOO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39. EOD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40. KAJCLA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41. KLE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42. HOEMRRAWT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43. EBEEBULBM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44. RIABUCO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45. ARSMHTE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46. OAIUNRDS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47. AVADKRAR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48. PNEHATEL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49. MSSUPO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50. ODEOLP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51. WHSER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52. IEYZLRGZ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53. LBACK WWIOD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54. PHEES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55. OLAAK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56. BUC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57. EOPTDLA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58. OCRAB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59. ATERW FFUBLOA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60. ULEM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61. LOAFFBU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62. LFCA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63. OXF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64. NOCUIPEPR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65. YNHEA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66. ERVRHIOEB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67. ERISPD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68. IATPR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69. NPETHAR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70. EPIK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71. ATNREAET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72. AMLB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73. TOSRK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74. EDR ADANP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75. TEUEALCTFR TNA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76. ELLZGAE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77. ROHNET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78. ALATNUTRA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79. TLREUT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80. CBAR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81. HTOM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82. BLAKC EABR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83. SSPUOM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84. LNSLAIOT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85. MIKN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86. RAEB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87. OKARNAOG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88. ILRLOMAAD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89. ROLAAMIDL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90. AOWTRHG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91. DMOKOO GNDAOR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92. LNOI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93. AAMSADLERN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94. HENOTR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95. NCNAAADO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96. OECPIUNRP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97. AHSRFITS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98. ELNGIMM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99. NCREA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100. PDOEALR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101. HNRODGUGO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102. AGRUOC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103. IGP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104. NUG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105. LSAEWE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106. EOKYNM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107. THSIROC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108. DHHEGOGE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109. RGHEPO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110. REDE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111. OSHLT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112. RCOBA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113. RKTOS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114. ROWM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115. COW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116. ORBA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117. YLF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118. CTOEYO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119. AKRTEME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120. TPSCOOU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121. BOLULDG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122. CUB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123. BOONBA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124. OEMSO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125. NATEOELP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126. CPAYBARA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2021-10-11T01:20:08Z</dcterms:created>
  <dcterms:modified xsi:type="dcterms:W3CDTF">2021-10-11T01:20:08Z</dcterms:modified>
</cp:coreProperties>
</file>