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Animals</w:t>
      </w:r>
    </w:p>
    <w:p>
      <w:pPr>
        <w:pStyle w:val="Questions"/>
      </w:pPr>
      <w:r>
        <w:t xml:space="preserve">1. ALRPO AEBR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TYNOHP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OSOTPUC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APCCKEO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KOOMDO OAGDRN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FFREIGA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RZBAE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NLOI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CCNOOAR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ERD DNAAP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FGIOANLM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SEAL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DOG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PAHNELET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OAALK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2021-10-11T01:20:13Z</dcterms:created>
  <dcterms:modified xsi:type="dcterms:W3CDTF">2021-10-11T01:20:13Z</dcterms:modified>
</cp:coreProperties>
</file>