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p>
      <w:pPr>
        <w:pStyle w:val="Questions"/>
      </w:pPr>
      <w:r>
        <w:t xml:space="preserve">1. FERFAIG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EDNKOY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RGTEI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EYMKON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ATB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PAE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EHLWA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IPDLONH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TRBIBA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OFX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EEDR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OINL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FWOL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EPADLRO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RAOIGLL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REUTTL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ABRE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INNPUEG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ZRABE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RIHNO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2021-10-11T01:20:15Z</dcterms:created>
  <dcterms:modified xsi:type="dcterms:W3CDTF">2021-10-11T01:20:15Z</dcterms:modified>
</cp:coreProperties>
</file>