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COW    </w:t>
      </w:r>
      <w:r>
        <w:t xml:space="preserve">   KANGROO    </w:t>
      </w:r>
      <w:r>
        <w:t xml:space="preserve">   horse    </w:t>
      </w:r>
      <w:r>
        <w:t xml:space="preserve">   forest pig    </w:t>
      </w:r>
      <w:r>
        <w:t xml:space="preserve">   monkey    </w:t>
      </w:r>
      <w:r>
        <w:t xml:space="preserve">   elephant    </w:t>
      </w:r>
      <w:r>
        <w:t xml:space="preserve">   jaguar    </w:t>
      </w:r>
      <w:r>
        <w:t xml:space="preserve">   cheetah    </w:t>
      </w:r>
      <w:r>
        <w:t xml:space="preserve">   bear    </w:t>
      </w:r>
      <w:r>
        <w:t xml:space="preserve">   tiger    </w:t>
      </w:r>
      <w:r>
        <w:t xml:space="preserve">   lion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2021-10-12T13:55:02Z</dcterms:created>
  <dcterms:modified xsi:type="dcterms:W3CDTF">2021-10-12T13:55:02Z</dcterms:modified>
</cp:coreProperties>
</file>