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Antelope    </w:t>
      </w:r>
      <w:r>
        <w:t xml:space="preserve">   Bear    </w:t>
      </w:r>
      <w:r>
        <w:t xml:space="preserve">   Cat    </w:t>
      </w:r>
      <w:r>
        <w:t xml:space="preserve">   Deer    </w:t>
      </w:r>
      <w:r>
        <w:t xml:space="preserve">   Donkey    </w:t>
      </w:r>
      <w:r>
        <w:t xml:space="preserve">   Elephant    </w:t>
      </w:r>
      <w:r>
        <w:t xml:space="preserve">   Gorilla    </w:t>
      </w:r>
      <w:r>
        <w:t xml:space="preserve">   Kangaroo    </w:t>
      </w:r>
      <w:r>
        <w:t xml:space="preserve">   Koala    </w:t>
      </w:r>
      <w:r>
        <w:t xml:space="preserve">   Leopard    </w:t>
      </w:r>
      <w:r>
        <w:t xml:space="preserve">   Lion    </w:t>
      </w:r>
      <w:r>
        <w:t xml:space="preserve">   Panda    </w:t>
      </w:r>
      <w:r>
        <w:t xml:space="preserve">   Panther    </w:t>
      </w:r>
      <w:r>
        <w:t xml:space="preserve">   Pelican    </w:t>
      </w:r>
      <w:r>
        <w:t xml:space="preserve">   Penguin    </w:t>
      </w:r>
      <w:r>
        <w:t xml:space="preserve">   Rhinoceros    </w:t>
      </w:r>
      <w:r>
        <w:t xml:space="preserve">   Rodent    </w:t>
      </w:r>
      <w:r>
        <w:t xml:space="preserve">   Snake    </w:t>
      </w:r>
      <w:r>
        <w:t xml:space="preserve">   Tiger    </w:t>
      </w:r>
      <w:r>
        <w:t xml:space="preserve">   Wolf    </w:t>
      </w:r>
      <w:r>
        <w:t xml:space="preserve">   Wolverine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2021-10-11T01:19:52Z</dcterms:created>
  <dcterms:modified xsi:type="dcterms:W3CDTF">2021-10-11T01:19:52Z</dcterms:modified>
</cp:coreProperties>
</file>