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Aadvark    </w:t>
      </w:r>
      <w:r>
        <w:t xml:space="preserve">   Aardvark    </w:t>
      </w:r>
      <w:r>
        <w:t xml:space="preserve">   Alligator    </w:t>
      </w:r>
      <w:r>
        <w:t xml:space="preserve">   Alpaca    </w:t>
      </w:r>
      <w:r>
        <w:t xml:space="preserve">   Anaconda    </w:t>
      </w:r>
      <w:r>
        <w:t xml:space="preserve">   Antelope    </w:t>
      </w:r>
      <w:r>
        <w:t xml:space="preserve">   Armadillo    </w:t>
      </w:r>
      <w:r>
        <w:t xml:space="preserve">   Armadilo    </w:t>
      </w:r>
      <w:r>
        <w:t xml:space="preserve">   Axolotol    </w:t>
      </w:r>
      <w:r>
        <w:t xml:space="preserve">   Baboon    </w:t>
      </w:r>
      <w:r>
        <w:t xml:space="preserve">   Beaver    </w:t>
      </w:r>
      <w:r>
        <w:t xml:space="preserve">   Bedbug    </w:t>
      </w:r>
      <w:r>
        <w:t xml:space="preserve">   Beetle    </w:t>
      </w:r>
      <w:r>
        <w:t xml:space="preserve">   Bison    </w:t>
      </w:r>
      <w:r>
        <w:t xml:space="preserve">   Blobfish    </w:t>
      </w:r>
      <w:r>
        <w:t xml:space="preserve">   Buffalo    </w:t>
      </w:r>
      <w:r>
        <w:t xml:space="preserve">   Carp    </w:t>
      </w:r>
      <w:r>
        <w:t xml:space="preserve">   Cat    </w:t>
      </w:r>
      <w:r>
        <w:t xml:space="preserve">   Catfish    </w:t>
      </w:r>
      <w:r>
        <w:t xml:space="preserve">   Cheetah    </w:t>
      </w:r>
      <w:r>
        <w:t xml:space="preserve">   Chicken    </w:t>
      </w:r>
      <w:r>
        <w:t xml:space="preserve">   Chimpanzee    </w:t>
      </w:r>
      <w:r>
        <w:t xml:space="preserve">   Chipmunk    </w:t>
      </w:r>
      <w:r>
        <w:t xml:space="preserve">   Cobra    </w:t>
      </w:r>
      <w:r>
        <w:t xml:space="preserve">   Cod    </w:t>
      </w:r>
      <w:r>
        <w:t xml:space="preserve">   Cougar    </w:t>
      </w:r>
      <w:r>
        <w:t xml:space="preserve">   Cow    </w:t>
      </w:r>
      <w:r>
        <w:t xml:space="preserve">   Coyote    </w:t>
      </w:r>
      <w:r>
        <w:t xml:space="preserve">   Crab    </w:t>
      </w:r>
      <w:r>
        <w:t xml:space="preserve">   Dog    </w:t>
      </w:r>
      <w:r>
        <w:t xml:space="preserve">   Dolphin    </w:t>
      </w:r>
      <w:r>
        <w:t xml:space="preserve">   Donkey    </w:t>
      </w:r>
      <w:r>
        <w:t xml:space="preserve">   Eel    </w:t>
      </w:r>
      <w:r>
        <w:t xml:space="preserve">   Ferret    </w:t>
      </w:r>
      <w:r>
        <w:t xml:space="preserve">   Fly    </w:t>
      </w:r>
      <w:r>
        <w:t xml:space="preserve">   Frog    </w:t>
      </w:r>
      <w:r>
        <w:t xml:space="preserve">   Goat    </w:t>
      </w:r>
      <w:r>
        <w:t xml:space="preserve">   Goldfish    </w:t>
      </w:r>
      <w:r>
        <w:t xml:space="preserve">   Gorilla    </w:t>
      </w:r>
      <w:r>
        <w:t xml:space="preserve">   Hamster    </w:t>
      </w:r>
      <w:r>
        <w:t xml:space="preserve">   Hawk    </w:t>
      </w:r>
      <w:r>
        <w:t xml:space="preserve">   Hedgehog    </w:t>
      </w:r>
      <w:r>
        <w:t xml:space="preserve">   Horse    </w:t>
      </w:r>
      <w:r>
        <w:t xml:space="preserve">   Hummingbird    </w:t>
      </w:r>
      <w:r>
        <w:t xml:space="preserve">   Humpback Whale    </w:t>
      </w:r>
      <w:r>
        <w:t xml:space="preserve">   Kea    </w:t>
      </w:r>
      <w:r>
        <w:t xml:space="preserve">   Kiwi    </w:t>
      </w:r>
      <w:r>
        <w:t xml:space="preserve">   Lobster    </w:t>
      </w:r>
      <w:r>
        <w:t xml:space="preserve">   Manta Ray    </w:t>
      </w:r>
      <w:r>
        <w:t xml:space="preserve">   Moth    </w:t>
      </w:r>
      <w:r>
        <w:t xml:space="preserve">   Octopus    </w:t>
      </w:r>
      <w:r>
        <w:t xml:space="preserve">   Orangutan    </w:t>
      </w:r>
      <w:r>
        <w:t xml:space="preserve">   Ostrich    </w:t>
      </w:r>
      <w:r>
        <w:t xml:space="preserve">   Otter    </w:t>
      </w:r>
      <w:r>
        <w:t xml:space="preserve">   Ox    </w:t>
      </w:r>
      <w:r>
        <w:t xml:space="preserve">   Oyster    </w:t>
      </w:r>
      <w:r>
        <w:t xml:space="preserve">   Panda    </w:t>
      </w:r>
      <w:r>
        <w:t xml:space="preserve">   Pidgeon    </w:t>
      </w:r>
      <w:r>
        <w:t xml:space="preserve">   Pig    </w:t>
      </w:r>
      <w:r>
        <w:t xml:space="preserve">   Polar Bear    </w:t>
      </w:r>
      <w:r>
        <w:t xml:space="preserve">   Raccoon    </w:t>
      </w:r>
      <w:r>
        <w:t xml:space="preserve">   Racoon    </w:t>
      </w:r>
      <w:r>
        <w:t xml:space="preserve">   Rattlesnake    </w:t>
      </w:r>
      <w:r>
        <w:t xml:space="preserve">   Raven    </w:t>
      </w:r>
      <w:r>
        <w:t xml:space="preserve">   Reindeer    </w:t>
      </w:r>
      <w:r>
        <w:t xml:space="preserve">   Robin    </w:t>
      </w:r>
      <w:r>
        <w:t xml:space="preserve">   Seahorse    </w:t>
      </w:r>
      <w:r>
        <w:t xml:space="preserve">   Shrew    </w:t>
      </w:r>
      <w:r>
        <w:t xml:space="preserve">   Snail    </w:t>
      </w:r>
      <w:r>
        <w:t xml:space="preserve">   Squid    </w:t>
      </w:r>
      <w:r>
        <w:t xml:space="preserve">   Sting Ray    </w:t>
      </w:r>
      <w:r>
        <w:t xml:space="preserve">   Toucan    </w:t>
      </w:r>
      <w:r>
        <w:t xml:space="preserve">   Turtle    </w:t>
      </w:r>
      <w:r>
        <w:t xml:space="preserve">   Vulture    </w:t>
      </w:r>
      <w:r>
        <w:t xml:space="preserve">   Wasp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2021-12-25T03:36:55Z</dcterms:created>
  <dcterms:modified xsi:type="dcterms:W3CDTF">2021-12-25T03:36:55Z</dcterms:modified>
</cp:coreProperties>
</file>