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penguin    </w:t>
      </w:r>
      <w:r>
        <w:t xml:space="preserve">   flamingo    </w:t>
      </w:r>
      <w:r>
        <w:t xml:space="preserve">   peacock    </w:t>
      </w:r>
      <w:r>
        <w:t xml:space="preserve">   bear    </w:t>
      </w:r>
      <w:r>
        <w:t xml:space="preserve">   rat    </w:t>
      </w:r>
      <w:r>
        <w:t xml:space="preserve">   mouse    </w:t>
      </w:r>
      <w:r>
        <w:t xml:space="preserve">   racoon    </w:t>
      </w:r>
      <w:r>
        <w:t xml:space="preserve">   beaver    </w:t>
      </w:r>
      <w:r>
        <w:t xml:space="preserve">   badger    </w:t>
      </w:r>
      <w:r>
        <w:t xml:space="preserve">   possum    </w:t>
      </w:r>
      <w:r>
        <w:t xml:space="preserve">   alligator    </w:t>
      </w:r>
      <w:r>
        <w:t xml:space="preserve">   wallaby    </w:t>
      </w:r>
      <w:r>
        <w:t xml:space="preserve">   lizard    </w:t>
      </w:r>
      <w:r>
        <w:t xml:space="preserve">   skunk    </w:t>
      </w:r>
      <w:r>
        <w:t xml:space="preserve">   buffalo    </w:t>
      </w:r>
      <w:r>
        <w:t xml:space="preserve">   bird    </w:t>
      </w:r>
      <w:r>
        <w:t xml:space="preserve">   anaconda    </w:t>
      </w:r>
      <w:r>
        <w:t xml:space="preserve">   bunny    </w:t>
      </w:r>
      <w:r>
        <w:t xml:space="preserve">   cat    </w:t>
      </w:r>
      <w:r>
        <w:t xml:space="preserve">   cheater    </w:t>
      </w:r>
      <w:r>
        <w:t xml:space="preserve">   deert    </w:t>
      </w:r>
      <w:r>
        <w:t xml:space="preserve">   dog    </w:t>
      </w:r>
      <w:r>
        <w:t xml:space="preserve">   elephant    </w:t>
      </w:r>
      <w:r>
        <w:t xml:space="preserve">   fish    </w:t>
      </w:r>
      <w:r>
        <w:t xml:space="preserve">   fox    </w:t>
      </w:r>
      <w:r>
        <w:t xml:space="preserve">   giraffe    </w:t>
      </w:r>
      <w:r>
        <w:t xml:space="preserve">   iguana    </w:t>
      </w:r>
      <w:r>
        <w:t xml:space="preserve">   kangaroo    </w:t>
      </w:r>
      <w:r>
        <w:t xml:space="preserve">   lion    </w:t>
      </w:r>
      <w:r>
        <w:t xml:space="preserve">   monkey    </w:t>
      </w:r>
      <w:r>
        <w:t xml:space="preserve">   shark    </w:t>
      </w:r>
      <w:r>
        <w:t xml:space="preserve">   tiger    </w:t>
      </w:r>
      <w:r>
        <w:t xml:space="preserve">   turtle    </w:t>
      </w:r>
      <w:r>
        <w:t xml:space="preserve">   whale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</dc:title>
  <dcterms:created xsi:type="dcterms:W3CDTF">2021-10-11T01:21:08Z</dcterms:created>
  <dcterms:modified xsi:type="dcterms:W3CDTF">2021-10-11T01:21:08Z</dcterms:modified>
</cp:coreProperties>
</file>