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grunts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has a trunk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whats brown and spiky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lives in a cage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uses a flap to get out the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animal hoots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moo's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whats green and hops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tweets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has orange and black stripes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Animal has the longest neck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 you keep in a tank and is orange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bird lives in arctic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animal barks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animal has the most stripes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has the biggest tail feathers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Animal is the king of the jungel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never changes it's spots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lives in a hutch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Animals</dc:title>
  <dcterms:created xsi:type="dcterms:W3CDTF">2021-10-11T01:18:53Z</dcterms:created>
  <dcterms:modified xsi:type="dcterms:W3CDTF">2021-10-11T01:18:53Z</dcterms:modified>
</cp:coreProperties>
</file>