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Giraffe    </w:t>
      </w:r>
      <w:r>
        <w:t xml:space="preserve">   Fox    </w:t>
      </w:r>
      <w:r>
        <w:t xml:space="preserve">   Ferret    </w:t>
      </w:r>
      <w:r>
        <w:t xml:space="preserve">   Emu    </w:t>
      </w:r>
      <w:r>
        <w:t xml:space="preserve">   Elk    </w:t>
      </w:r>
      <w:r>
        <w:t xml:space="preserve">   Elephant    </w:t>
      </w:r>
      <w:r>
        <w:t xml:space="preserve">   Donkey    </w:t>
      </w:r>
      <w:r>
        <w:t xml:space="preserve">   Dog    </w:t>
      </w:r>
      <w:r>
        <w:t xml:space="preserve">   Duck    </w:t>
      </w:r>
      <w:r>
        <w:t xml:space="preserve">   Dolphin    </w:t>
      </w:r>
      <w:r>
        <w:t xml:space="preserve">   Deer    </w:t>
      </w:r>
      <w:r>
        <w:t xml:space="preserve">   Coyote    </w:t>
      </w:r>
      <w:r>
        <w:t xml:space="preserve">   Chipmunk    </w:t>
      </w:r>
      <w:r>
        <w:t xml:space="preserve">   Chinchilla    </w:t>
      </w:r>
      <w:r>
        <w:t xml:space="preserve">   Caribou    </w:t>
      </w:r>
      <w:r>
        <w:t xml:space="preserve">   Buffalo    </w:t>
      </w:r>
      <w:r>
        <w:t xml:space="preserve">   Boar    </w:t>
      </w:r>
      <w:r>
        <w:t xml:space="preserve">   Bison    </w:t>
      </w:r>
      <w:r>
        <w:t xml:space="preserve">   Badger    </w:t>
      </w:r>
      <w:r>
        <w:t xml:space="preserve">   Alpaca    </w:t>
      </w:r>
      <w:r>
        <w:t xml:space="preserve">   Anteater    </w:t>
      </w:r>
      <w:r>
        <w:t xml:space="preserve">   Armadillo    </w:t>
      </w:r>
      <w:r>
        <w:t xml:space="preserve">   Aardvark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2021-10-11T01:20:31Z</dcterms:created>
  <dcterms:modified xsi:type="dcterms:W3CDTF">2021-10-11T01:20:31Z</dcterms:modified>
</cp:coreProperties>
</file>