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Jaguar    </w:t>
      </w:r>
      <w:r>
        <w:t xml:space="preserve">   Tigar    </w:t>
      </w:r>
      <w:r>
        <w:t xml:space="preserve">   Toad    </w:t>
      </w:r>
      <w:r>
        <w:t xml:space="preserve">   Frog    </w:t>
      </w:r>
      <w:r>
        <w:t xml:space="preserve">   Leopard    </w:t>
      </w:r>
      <w:r>
        <w:t xml:space="preserve">   Snow leopard    </w:t>
      </w:r>
      <w:r>
        <w:t xml:space="preserve">   Sea lion    </w:t>
      </w:r>
      <w:r>
        <w:t xml:space="preserve">   Polar bear    </w:t>
      </w:r>
      <w:r>
        <w:t xml:space="preserve">   Artic fox    </w:t>
      </w:r>
      <w:r>
        <w:t xml:space="preserve">   Tortoise    </w:t>
      </w:r>
      <w:r>
        <w:t xml:space="preserve">   Turtle    </w:t>
      </w:r>
      <w:r>
        <w:t xml:space="preserve">   Leemar    </w:t>
      </w:r>
      <w:r>
        <w:t xml:space="preserve">   Flamingo    </w:t>
      </w:r>
      <w:r>
        <w:t xml:space="preserve">   Fox    </w:t>
      </w:r>
      <w:r>
        <w:t xml:space="preserve">   Fennec Fox    </w:t>
      </w:r>
      <w:r>
        <w:t xml:space="preserve">   Meerkat    </w:t>
      </w:r>
      <w:r>
        <w:t xml:space="preserve">   Hippopotamus    </w:t>
      </w:r>
      <w:r>
        <w:t xml:space="preserve">   Badger    </w:t>
      </w:r>
      <w:r>
        <w:t xml:space="preserve">   Duck    </w:t>
      </w:r>
      <w:r>
        <w:t xml:space="preserve">   Guinea pig    </w:t>
      </w:r>
      <w:r>
        <w:t xml:space="preserve">   Rhinoceros    </w:t>
      </w:r>
      <w:r>
        <w:t xml:space="preserve">   Elephant    </w:t>
      </w:r>
      <w:r>
        <w:t xml:space="preserve">   Bear    </w:t>
      </w:r>
      <w:r>
        <w:t xml:space="preserve">   Red panda    </w:t>
      </w:r>
      <w:r>
        <w:t xml:space="preserve">   Panda    </w:t>
      </w:r>
      <w:r>
        <w:t xml:space="preserve">   Unicorn    </w:t>
      </w:r>
      <w:r>
        <w:t xml:space="preserve">   Hamster    </w:t>
      </w:r>
      <w:r>
        <w:t xml:space="preserve">   Cattipilar    </w:t>
      </w:r>
      <w:r>
        <w:t xml:space="preserve">   Snake    </w:t>
      </w:r>
      <w:r>
        <w:t xml:space="preserve">   Hedgehog    </w:t>
      </w:r>
      <w:r>
        <w:t xml:space="preserve">   Monkey    </w:t>
      </w:r>
      <w:r>
        <w:t xml:space="preserve">   Cow    </w:t>
      </w:r>
      <w:r>
        <w:t xml:space="preserve">   Giraffe    </w:t>
      </w:r>
      <w:r>
        <w:t xml:space="preserve">   Sheep    </w:t>
      </w:r>
      <w:r>
        <w:t xml:space="preserve">   Horse    </w:t>
      </w:r>
      <w:r>
        <w:t xml:space="preserve">   Pig    </w:t>
      </w:r>
      <w:r>
        <w:t xml:space="preserve">   Lion    </w:t>
      </w:r>
      <w:r>
        <w:t xml:space="preserve">   Rabbit    </w:t>
      </w:r>
      <w:r>
        <w:t xml:space="preserve">   Cat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2021-10-11T01:21:23Z</dcterms:created>
  <dcterms:modified xsi:type="dcterms:W3CDTF">2021-10-11T01:21:23Z</dcterms:modified>
</cp:coreProperties>
</file>