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groundhog    </w:t>
      </w:r>
      <w:r>
        <w:t xml:space="preserve">   manatee    </w:t>
      </w:r>
      <w:r>
        <w:t xml:space="preserve">   seahorse    </w:t>
      </w:r>
      <w:r>
        <w:t xml:space="preserve">   whale    </w:t>
      </w:r>
      <w:r>
        <w:t xml:space="preserve">   shark    </w:t>
      </w:r>
      <w:r>
        <w:t xml:space="preserve">   unicorn    </w:t>
      </w:r>
      <w:r>
        <w:t xml:space="preserve">   duck    </w:t>
      </w:r>
      <w:r>
        <w:t xml:space="preserve">   swan    </w:t>
      </w:r>
      <w:r>
        <w:t xml:space="preserve">   fox    </w:t>
      </w:r>
      <w:r>
        <w:t xml:space="preserve">   fish    </w:t>
      </w:r>
      <w:r>
        <w:t xml:space="preserve">   brown bear    </w:t>
      </w:r>
      <w:r>
        <w:t xml:space="preserve">   elephant    </w:t>
      </w:r>
      <w:r>
        <w:t xml:space="preserve">   polar bear    </w:t>
      </w:r>
      <w:r>
        <w:t xml:space="preserve">   tiger    </w:t>
      </w:r>
      <w:r>
        <w:t xml:space="preserve">   frog    </w:t>
      </w:r>
      <w:r>
        <w:t xml:space="preserve">   cat    </w:t>
      </w:r>
      <w:r>
        <w:t xml:space="preserve">   wolf    </w:t>
      </w:r>
      <w:r>
        <w:t xml:space="preserve">   dog    </w:t>
      </w:r>
      <w:r>
        <w:t xml:space="preserve">   pig    </w:t>
      </w:r>
      <w:r>
        <w:t xml:space="preserve">   horse    </w:t>
      </w:r>
      <w:r>
        <w:t xml:space="preserve">   lion     </w:t>
      </w:r>
      <w:r>
        <w:t xml:space="preserve">   zebra    </w:t>
      </w:r>
      <w:r>
        <w:t xml:space="preserve">   penguin     </w:t>
      </w:r>
      <w:r>
        <w:t xml:space="preserve">   giraffe    </w:t>
      </w:r>
      <w:r>
        <w:t xml:space="preserve">   dolphin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2021-10-11T01:18:32Z</dcterms:created>
  <dcterms:modified xsi:type="dcterms:W3CDTF">2021-10-11T01:18:32Z</dcterms:modified>
</cp:coreProperties>
</file>