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Goat    </w:t>
      </w:r>
      <w:r>
        <w:t xml:space="preserve">   Cow    </w:t>
      </w:r>
      <w:r>
        <w:t xml:space="preserve">   Pig    </w:t>
      </w:r>
      <w:r>
        <w:t xml:space="preserve">   Horse    </w:t>
      </w:r>
      <w:r>
        <w:t xml:space="preserve">   Lizard    </w:t>
      </w:r>
      <w:r>
        <w:t xml:space="preserve">   Cat    </w:t>
      </w:r>
      <w:r>
        <w:t xml:space="preserve">   Dog    </w:t>
      </w:r>
      <w:r>
        <w:t xml:space="preserve">   Kangaroo    </w:t>
      </w:r>
      <w:r>
        <w:t xml:space="preserve">   Snake    </w:t>
      </w:r>
      <w:r>
        <w:t xml:space="preserve">   Monkey    </w:t>
      </w:r>
      <w:r>
        <w:t xml:space="preserve">   Alligator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2021-10-11T01:18:34Z</dcterms:created>
  <dcterms:modified xsi:type="dcterms:W3CDTF">2021-10-11T01:18:34Z</dcterms:modified>
</cp:coreProperties>
</file>