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 &amp;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know as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Look a lot like a guinea pig only bigger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Tiny tiny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have bright rainbow colours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Bird of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Bagheera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 look out for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Egg-laying Australian mammal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have a shell &amp; live in rivers &amp; creeks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From Madagascar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Nocturnal with large ears &amp;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Leaps &amp; Bounds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Flying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Sounds like I belong to a cutlery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 rather large teeth and a short snout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Slow, sleeps, digs &amp; 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Rather large smiley lizard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hump or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 beak holds more than his belly can!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have a striking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can't fly but I can run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&amp; Birds</dc:title>
  <dcterms:created xsi:type="dcterms:W3CDTF">2021-10-11T01:21:22Z</dcterms:created>
  <dcterms:modified xsi:type="dcterms:W3CDTF">2021-10-11T01:21:22Z</dcterms:modified>
</cp:coreProperties>
</file>