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Animals Of Missouri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striped skunk    </w:t>
      </w:r>
      <w:r>
        <w:t xml:space="preserve">   squirrel    </w:t>
      </w:r>
      <w:r>
        <w:t xml:space="preserve">   raccoon    </w:t>
      </w:r>
      <w:r>
        <w:t xml:space="preserve">   eastern cottontail    </w:t>
      </w:r>
      <w:r>
        <w:t xml:space="preserve">   elk    </w:t>
      </w:r>
      <w:r>
        <w:t xml:space="preserve">   coyote    </w:t>
      </w:r>
      <w:r>
        <w:t xml:space="preserve">   gray fox    </w:t>
      </w:r>
      <w:r>
        <w:t xml:space="preserve">   mink    </w:t>
      </w:r>
      <w:r>
        <w:t xml:space="preserve">   red fox    </w:t>
      </w:r>
      <w:r>
        <w:t xml:space="preserve">   bobcat    </w:t>
      </w:r>
      <w:r>
        <w:t xml:space="preserve">   opossum    </w:t>
      </w:r>
      <w:r>
        <w:t xml:space="preserve">   White-Tailed-deer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 Of Missouri</dc:title>
  <dcterms:created xsi:type="dcterms:W3CDTF">2021-10-11T01:21:50Z</dcterms:created>
  <dcterms:modified xsi:type="dcterms:W3CDTF">2021-10-11T01:21:50Z</dcterms:modified>
</cp:coreProperties>
</file>