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Animals and Habitats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insects    </w:t>
      </w:r>
      <w:r>
        <w:t xml:space="preserve">   fish    </w:t>
      </w:r>
      <w:r>
        <w:t xml:space="preserve">   birds    </w:t>
      </w:r>
      <w:r>
        <w:t xml:space="preserve">   reptiles    </w:t>
      </w:r>
      <w:r>
        <w:t xml:space="preserve">   mammals    </w:t>
      </w:r>
      <w:r>
        <w:t xml:space="preserve">   classification    </w:t>
      </w:r>
      <w:r>
        <w:t xml:space="preserve">   species    </w:t>
      </w:r>
      <w:r>
        <w:t xml:space="preserve">   protected    </w:t>
      </w:r>
      <w:r>
        <w:t xml:space="preserve">   extinct    </w:t>
      </w:r>
      <w:r>
        <w:t xml:space="preserve">   endangered    </w:t>
      </w:r>
      <w:r>
        <w:t xml:space="preserve">   humans    </w:t>
      </w:r>
      <w:r>
        <w:t xml:space="preserve">   adaptations    </w:t>
      </w:r>
      <w:r>
        <w:t xml:space="preserve">   structural    </w:t>
      </w:r>
      <w:r>
        <w:t xml:space="preserve">   behavioural    </w:t>
      </w:r>
      <w:r>
        <w:t xml:space="preserve">   appearance    </w:t>
      </w:r>
      <w:r>
        <w:t xml:space="preserve">   reproduction    </w:t>
      </w:r>
      <w:r>
        <w:t xml:space="preserve">   desert    </w:t>
      </w:r>
      <w:r>
        <w:t xml:space="preserve">   grassland    </w:t>
      </w:r>
      <w:r>
        <w:t xml:space="preserve">   ocean    </w:t>
      </w:r>
      <w:r>
        <w:t xml:space="preserve">   forest    </w:t>
      </w:r>
      <w:r>
        <w:t xml:space="preserve">   mountain    </w:t>
      </w:r>
      <w:r>
        <w:t xml:space="preserve">   producer    </w:t>
      </w:r>
      <w:r>
        <w:t xml:space="preserve">   nocturnal    </w:t>
      </w:r>
      <w:r>
        <w:t xml:space="preserve">   carnivore    </w:t>
      </w:r>
      <w:r>
        <w:t xml:space="preserve">   omnivore    </w:t>
      </w:r>
      <w:r>
        <w:t xml:space="preserve">   herbivore    </w:t>
      </w:r>
      <w:r>
        <w:t xml:space="preserve">   consumer    </w:t>
      </w:r>
      <w:r>
        <w:t xml:space="preserve">   space    </w:t>
      </w:r>
      <w:r>
        <w:t xml:space="preserve">   warmth    </w:t>
      </w:r>
      <w:r>
        <w:t xml:space="preserve">   water    </w:t>
      </w:r>
      <w:r>
        <w:t xml:space="preserve">   shelter    </w:t>
      </w:r>
      <w:r>
        <w:t xml:space="preserve">   habitat    </w:t>
      </w:r>
      <w:r>
        <w:t xml:space="preserve">   animals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Animals and Habitats</dc:title>
  <dcterms:created xsi:type="dcterms:W3CDTF">2021-10-11T01:22:58Z</dcterms:created>
  <dcterms:modified xsi:type="dcterms:W3CDTF">2021-10-11T01:22:58Z</dcterms:modified>
</cp:coreProperties>
</file>