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animal has the longest neck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George is a curious _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Laura has 2 _ as pets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pink color comes from their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Heroes in half shell, _ power!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 _!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animal did the little girl want for Christmas?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hope your _ doesn't bark too much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animal's trunk has more muscles than a human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animal runs in a pack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bird is always dressed in a tuxedo?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Although it is usually orange and black, it sometimes is white.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2021-10-11T01:18:04Z</dcterms:created>
  <dcterms:modified xsi:type="dcterms:W3CDTF">2021-10-11T01:18:04Z</dcterms:modified>
</cp:coreProperties>
</file>