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ant    </w:t>
      </w:r>
      <w:r>
        <w:t xml:space="preserve">   anteater    </w:t>
      </w:r>
      <w:r>
        <w:t xml:space="preserve">   badger    </w:t>
      </w:r>
      <w:r>
        <w:t xml:space="preserve">   bat    </w:t>
      </w:r>
      <w:r>
        <w:t xml:space="preserve">   bear    </w:t>
      </w:r>
      <w:r>
        <w:t xml:space="preserve">   bee    </w:t>
      </w:r>
      <w:r>
        <w:t xml:space="preserve">   bird    </w:t>
      </w:r>
      <w:r>
        <w:t xml:space="preserve">   bunny    </w:t>
      </w:r>
      <w:r>
        <w:t xml:space="preserve">   butterfly    </w:t>
      </w:r>
      <w:r>
        <w:t xml:space="preserve">   camel    </w:t>
      </w:r>
      <w:r>
        <w:t xml:space="preserve">   cat    </w:t>
      </w:r>
      <w:r>
        <w:t xml:space="preserve">   cheetah    </w:t>
      </w:r>
      <w:r>
        <w:t xml:space="preserve">   chipmunck    </w:t>
      </w:r>
      <w:r>
        <w:t xml:space="preserve">   cow    </w:t>
      </w:r>
      <w:r>
        <w:t xml:space="preserve">   coyote    </w:t>
      </w:r>
      <w:r>
        <w:t xml:space="preserve">   crab    </w:t>
      </w:r>
      <w:r>
        <w:t xml:space="preserve">   crocodile    </w:t>
      </w:r>
      <w:r>
        <w:t xml:space="preserve">   deer    </w:t>
      </w:r>
      <w:r>
        <w:t xml:space="preserve">   dinosaur    </w:t>
      </w:r>
      <w:r>
        <w:t xml:space="preserve">   dog    </w:t>
      </w:r>
      <w:r>
        <w:t xml:space="preserve">   dolphin    </w:t>
      </w:r>
      <w:r>
        <w:t xml:space="preserve">   donkey    </w:t>
      </w:r>
      <w:r>
        <w:t xml:space="preserve">   duck    </w:t>
      </w:r>
      <w:r>
        <w:t xml:space="preserve">   eagle    </w:t>
      </w:r>
      <w:r>
        <w:t xml:space="preserve">   eel    </w:t>
      </w:r>
      <w:r>
        <w:t xml:space="preserve">   emu    </w:t>
      </w:r>
      <w:r>
        <w:t xml:space="preserve">   falcon    </w:t>
      </w:r>
      <w:r>
        <w:t xml:space="preserve">   ferret    </w:t>
      </w:r>
      <w:r>
        <w:t xml:space="preserve">   fish    </w:t>
      </w:r>
      <w:r>
        <w:t xml:space="preserve">   flamingo    </w:t>
      </w:r>
      <w:r>
        <w:t xml:space="preserve">   fly    </w:t>
      </w:r>
      <w:r>
        <w:t xml:space="preserve">   fox    </w:t>
      </w:r>
      <w:r>
        <w:t xml:space="preserve">   frog    </w:t>
      </w:r>
      <w:r>
        <w:t xml:space="preserve">   geko    </w:t>
      </w:r>
      <w:r>
        <w:t xml:space="preserve">   goat    </w:t>
      </w:r>
      <w:r>
        <w:t xml:space="preserve">   hamster    </w:t>
      </w:r>
      <w:r>
        <w:t xml:space="preserve">   horse    </w:t>
      </w:r>
      <w:r>
        <w:t xml:space="preserve">   kangaroo    </w:t>
      </w:r>
      <w:r>
        <w:t xml:space="preserve">   koala    </w:t>
      </w:r>
      <w:r>
        <w:t xml:space="preserve">   lemur    </w:t>
      </w:r>
      <w:r>
        <w:t xml:space="preserve">   leoperd    </w:t>
      </w:r>
      <w:r>
        <w:t xml:space="preserve">   lion    </w:t>
      </w:r>
      <w:r>
        <w:t xml:space="preserve">   lizard    </w:t>
      </w:r>
      <w:r>
        <w:t xml:space="preserve">   lobster    </w:t>
      </w:r>
      <w:r>
        <w:t xml:space="preserve">   lune    </w:t>
      </w:r>
      <w:r>
        <w:t xml:space="preserve">   mole    </w:t>
      </w:r>
      <w:r>
        <w:t xml:space="preserve">   moose    </w:t>
      </w:r>
      <w:r>
        <w:t xml:space="preserve">   mouse    </w:t>
      </w:r>
      <w:r>
        <w:t xml:space="preserve">   newt    </w:t>
      </w:r>
      <w:r>
        <w:t xml:space="preserve">   octopus    </w:t>
      </w:r>
      <w:r>
        <w:t xml:space="preserve">   otteer    </w:t>
      </w:r>
      <w:r>
        <w:t xml:space="preserve">   owl    </w:t>
      </w:r>
      <w:r>
        <w:t xml:space="preserve">   panda    </w:t>
      </w:r>
      <w:r>
        <w:t xml:space="preserve">   panther    </w:t>
      </w:r>
      <w:r>
        <w:t xml:space="preserve">   parrot    </w:t>
      </w:r>
      <w:r>
        <w:t xml:space="preserve">   peacock    </w:t>
      </w:r>
      <w:r>
        <w:t xml:space="preserve">   penguin    </w:t>
      </w:r>
      <w:r>
        <w:t xml:space="preserve">   pig    </w:t>
      </w:r>
      <w:r>
        <w:t xml:space="preserve">   possum    </w:t>
      </w:r>
      <w:r>
        <w:t xml:space="preserve">   pug    </w:t>
      </w:r>
      <w:r>
        <w:t xml:space="preserve">   puma    </w:t>
      </w:r>
      <w:r>
        <w:t xml:space="preserve">   quail    </w:t>
      </w:r>
      <w:r>
        <w:t xml:space="preserve">   raccoon    </w:t>
      </w:r>
      <w:r>
        <w:t xml:space="preserve">   rat    </w:t>
      </w:r>
      <w:r>
        <w:t xml:space="preserve">   ray    </w:t>
      </w:r>
      <w:r>
        <w:t xml:space="preserve">   robin    </w:t>
      </w:r>
      <w:r>
        <w:t xml:space="preserve">   seal    </w:t>
      </w:r>
      <w:r>
        <w:t xml:space="preserve">   shark    </w:t>
      </w:r>
      <w:r>
        <w:t xml:space="preserve">   shrimp    </w:t>
      </w:r>
      <w:r>
        <w:t xml:space="preserve">   skunk    </w:t>
      </w:r>
      <w:r>
        <w:t xml:space="preserve">   snail    </w:t>
      </w:r>
      <w:r>
        <w:t xml:space="preserve">   snake    </w:t>
      </w:r>
      <w:r>
        <w:t xml:space="preserve">   squid    </w:t>
      </w:r>
      <w:r>
        <w:t xml:space="preserve">   swan    </w:t>
      </w:r>
      <w:r>
        <w:t xml:space="preserve">   tiger    </w:t>
      </w:r>
      <w:r>
        <w:t xml:space="preserve">   toad    </w:t>
      </w:r>
      <w:r>
        <w:t xml:space="preserve">   tucan    </w:t>
      </w:r>
      <w:r>
        <w:t xml:space="preserve">   turkey    </w:t>
      </w:r>
      <w:r>
        <w:t xml:space="preserve">   turtle    </w:t>
      </w:r>
      <w:r>
        <w:t xml:space="preserve">   umbrellabird    </w:t>
      </w:r>
      <w:r>
        <w:t xml:space="preserve">   walrus    </w:t>
      </w:r>
      <w:r>
        <w:t xml:space="preserve">   wasp    </w:t>
      </w:r>
      <w:r>
        <w:t xml:space="preserve">   whale    </w:t>
      </w:r>
      <w:r>
        <w:t xml:space="preserve">   wolf    </w:t>
      </w:r>
      <w:r>
        <w:t xml:space="preserve">   yak    </w:t>
      </w:r>
      <w:r>
        <w:t xml:space="preserve">   yorkie    </w:t>
      </w:r>
      <w:r>
        <w:t xml:space="preserve">   zebra    </w:t>
      </w:r>
      <w:r>
        <w:t xml:space="preserve">   zonkey    </w:t>
      </w:r>
      <w:r>
        <w:t xml:space="preserve">   zorse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2021-10-12T20:41:10Z</dcterms:created>
  <dcterms:modified xsi:type="dcterms:W3CDTF">2021-10-12T20:41:10Z</dcterms:modified>
</cp:coreProperties>
</file>