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animal has the softest fur in the 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animal carries its babies in a pocket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animal has a long neck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animal is "a mans best friend"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animal is notorious for getting into garbage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animals native range lies largely in the Arctic circle, they are quickly becoming extinct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animal has "nine lives"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animal has the fastest run in the 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animal has a huge mouth and can swim and walk on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animal waddles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animal has opposable thumbs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animal walks the desert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animal is the king of the jungle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animal is black and white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</dc:title>
  <dcterms:created xsi:type="dcterms:W3CDTF">2021-10-11T01:18:10Z</dcterms:created>
  <dcterms:modified xsi:type="dcterms:W3CDTF">2021-10-11T01:18:10Z</dcterms:modified>
</cp:coreProperties>
</file>