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 </w:t>
      </w:r>
    </w:p>
    <w:p>
      <w:pPr>
        <w:pStyle w:val="Questions"/>
      </w:pPr>
      <w:r>
        <w:t xml:space="preserve">1. CTA </w:t>
      </w:r>
      <w:r>
        <w:rPr>
          <w:u w:val="single"/>
        </w:rPr>
        <w:t xml:space="preserve">__Cat__________________________________________</w:t>
      </w:r>
    </w:p>
    <w:p>
      <w:pPr>
        <w:pStyle w:val="Questions"/>
      </w:pPr>
      <w:r>
        <w:t xml:space="preserve">2. WCOR </w:t>
      </w:r>
      <w:r>
        <w:rPr>
          <w:u w:val="single"/>
        </w:rPr>
        <w:t xml:space="preserve">__Crow________________________________________</w:t>
      </w:r>
    </w:p>
    <w:p>
      <w:pPr>
        <w:pStyle w:val="Questions"/>
      </w:pPr>
      <w:r>
        <w:t xml:space="preserve">3. RABC </w:t>
      </w:r>
      <w:r>
        <w:rPr>
          <w:u w:val="single"/>
        </w:rPr>
        <w:t xml:space="preserve">__Crab________________________________________</w:t>
      </w:r>
    </w:p>
    <w:p>
      <w:pPr>
        <w:pStyle w:val="Questions"/>
      </w:pPr>
      <w:r>
        <w:t xml:space="preserve">4. SIFH </w:t>
      </w:r>
      <w:r>
        <w:rPr>
          <w:u w:val="single"/>
        </w:rPr>
        <w:t xml:space="preserve">__Fish________________________________________</w:t>
      </w:r>
    </w:p>
    <w:p>
      <w:pPr>
        <w:pStyle w:val="Questions"/>
      </w:pPr>
      <w:r>
        <w:t xml:space="preserve">5. WCO </w:t>
      </w:r>
      <w:r>
        <w:rPr>
          <w:u w:val="single"/>
        </w:rPr>
        <w:t xml:space="preserve">__Cow__________________________________________</w:t>
      </w:r>
    </w:p>
    <w:p>
      <w:pPr>
        <w:pStyle w:val="Questions"/>
      </w:pPr>
      <w:r>
        <w:t xml:space="preserve">6. TITEKN </w:t>
      </w:r>
      <w:r>
        <w:rPr>
          <w:u w:val="single"/>
        </w:rPr>
        <w:t xml:space="preserve">__Kitten____________________________________</w:t>
      </w:r>
    </w:p>
    <w:p>
      <w:pPr>
        <w:pStyle w:val="Questions"/>
      </w:pPr>
      <w:r>
        <w:t xml:space="preserve">7. DGINO  </w:t>
      </w:r>
      <w:r>
        <w:rPr>
          <w:u w:val="single"/>
        </w:rPr>
        <w:t xml:space="preserve">__Dingo ____________________________________</w:t>
      </w:r>
    </w:p>
    <w:p>
      <w:pPr>
        <w:pStyle w:val="Questions"/>
      </w:pPr>
      <w:r>
        <w:t xml:space="preserve">8. LBUYTRFET </w:t>
      </w:r>
      <w:r>
        <w:rPr>
          <w:u w:val="single"/>
        </w:rPr>
        <w:t xml:space="preserve">__Butterfly______________________________</w:t>
      </w:r>
    </w:p>
    <w:p>
      <w:pPr>
        <w:pStyle w:val="Questions"/>
      </w:pPr>
      <w:r>
        <w:t xml:space="preserve">9. EEB </w:t>
      </w:r>
      <w:r>
        <w:rPr>
          <w:u w:val="single"/>
        </w:rPr>
        <w:t xml:space="preserve">__Bee__________________________________________</w:t>
      </w:r>
    </w:p>
    <w:p>
      <w:pPr>
        <w:pStyle w:val="Questions"/>
      </w:pPr>
      <w:r>
        <w:t xml:space="preserve">10. EHEPS </w:t>
      </w:r>
      <w:r>
        <w:rPr>
          <w:u w:val="single"/>
        </w:rPr>
        <w:t xml:space="preserve">__Sheep______________________________________</w:t>
      </w:r>
    </w:p>
    <w:p>
      <w:pPr>
        <w:pStyle w:val="Questions"/>
      </w:pPr>
      <w:r>
        <w:t xml:space="preserve">11. HDPLION </w:t>
      </w:r>
      <w:r>
        <w:rPr>
          <w:u w:val="single"/>
        </w:rPr>
        <w:t xml:space="preserve">__Dolphin__________________________________</w:t>
      </w:r>
    </w:p>
    <w:p>
      <w:pPr>
        <w:pStyle w:val="Questions"/>
      </w:pPr>
      <w:r>
        <w:t xml:space="preserve">12. ILEROCDOC </w:t>
      </w:r>
      <w:r>
        <w:rPr>
          <w:u w:val="single"/>
        </w:rPr>
        <w:t xml:space="preserve">__Crocodile______________________________</w:t>
      </w:r>
    </w:p>
    <w:p>
      <w:pPr>
        <w:pStyle w:val="Questions"/>
      </w:pPr>
      <w:r>
        <w:t xml:space="preserve">13. HTMO </w:t>
      </w:r>
      <w:r>
        <w:rPr>
          <w:u w:val="single"/>
        </w:rPr>
        <w:t xml:space="preserve">__Moth________________________________________</w:t>
      </w:r>
    </w:p>
    <w:p>
      <w:pPr>
        <w:pStyle w:val="Questions"/>
      </w:pPr>
      <w:r>
        <w:t xml:space="preserve">14. WHLEA </w:t>
      </w:r>
      <w:r>
        <w:rPr>
          <w:u w:val="single"/>
        </w:rPr>
        <w:t xml:space="preserve">__Whale______________________________________</w:t>
      </w:r>
    </w:p>
    <w:p>
      <w:pPr>
        <w:pStyle w:val="Questions"/>
      </w:pPr>
      <w:r>
        <w:t xml:space="preserve">15. TNA </w:t>
      </w:r>
      <w:r>
        <w:rPr>
          <w:u w:val="single"/>
        </w:rPr>
        <w:t xml:space="preserve">__Ant__________________________________________</w:t>
      </w:r>
    </w:p>
    <w:p>
      <w:pPr>
        <w:pStyle w:val="Questions"/>
      </w:pPr>
      <w:r>
        <w:t xml:space="preserve">16. TRA </w:t>
      </w:r>
      <w:r>
        <w:rPr>
          <w:u w:val="single"/>
        </w:rPr>
        <w:t xml:space="preserve">__Rat__________________________________________</w:t>
      </w:r>
    </w:p>
    <w:p>
      <w:pPr>
        <w:pStyle w:val="Questions"/>
      </w:pPr>
      <w:r>
        <w:t xml:space="preserve">17. IPG </w:t>
      </w:r>
      <w:r>
        <w:rPr>
          <w:u w:val="single"/>
        </w:rPr>
        <w:t xml:space="preserve">__Pig__________________________________________</w:t>
      </w:r>
    </w:p>
    <w:p>
      <w:pPr>
        <w:pStyle w:val="Questions"/>
      </w:pPr>
      <w:r>
        <w:t xml:space="preserve">18. URTETL  </w:t>
      </w:r>
      <w:r>
        <w:rPr>
          <w:u w:val="single"/>
        </w:rPr>
        <w:t xml:space="preserve">__Turtle __________________________________</w:t>
      </w:r>
    </w:p>
    <w:p>
      <w:pPr>
        <w:pStyle w:val="Questions"/>
      </w:pPr>
      <w:r>
        <w:t xml:space="preserve">19. KSAEN  </w:t>
      </w:r>
      <w:r>
        <w:rPr>
          <w:u w:val="single"/>
        </w:rPr>
        <w:t xml:space="preserve">__Snake ____________________________________</w:t>
      </w:r>
    </w:p>
    <w:p>
      <w:pPr>
        <w:pStyle w:val="Questions"/>
      </w:pPr>
      <w:r>
        <w:t xml:space="preserve">20. WSAN </w:t>
      </w:r>
      <w:r>
        <w:rPr>
          <w:u w:val="single"/>
        </w:rPr>
        <w:t xml:space="preserve">__Swan________________________________________</w:t>
      </w:r>
    </w:p>
    <w:p>
      <w:pPr>
        <w:pStyle w:val="Questions"/>
      </w:pPr>
      <w:r>
        <w:t xml:space="preserve">21. DPESRI  </w:t>
      </w:r>
      <w:r>
        <w:rPr>
          <w:u w:val="single"/>
        </w:rPr>
        <w:t xml:space="preserve">__Spider __________________________________</w:t>
      </w:r>
    </w:p>
    <w:p>
      <w:pPr>
        <w:pStyle w:val="Questions"/>
      </w:pPr>
      <w:r>
        <w:t xml:space="preserve">22. RHSOESAE </w:t>
      </w:r>
      <w:r>
        <w:rPr>
          <w:u w:val="single"/>
        </w:rPr>
        <w:t xml:space="preserve">__Seahorse________________________________</w:t>
      </w:r>
    </w:p>
    <w:p>
      <w:pPr>
        <w:pStyle w:val="Questions"/>
      </w:pPr>
      <w:r>
        <w:t xml:space="preserve">23. ITABRB </w:t>
      </w:r>
      <w:r>
        <w:rPr>
          <w:u w:val="single"/>
        </w:rPr>
        <w:t xml:space="preserve">__Rabbit____________________________________</w:t>
      </w:r>
    </w:p>
    <w:p>
      <w:pPr>
        <w:pStyle w:val="Questions"/>
      </w:pPr>
      <w:r>
        <w:t xml:space="preserve">24. LOFW </w:t>
      </w:r>
      <w:r>
        <w:rPr>
          <w:u w:val="single"/>
        </w:rPr>
        <w:t xml:space="preserve">__Wolf________________________________________</w:t>
      </w:r>
    </w:p>
    <w:p>
      <w:pPr>
        <w:pStyle w:val="Questions"/>
      </w:pPr>
      <w:r>
        <w:t xml:space="preserve">25. RPROAT </w:t>
      </w:r>
      <w:r>
        <w:rPr>
          <w:u w:val="single"/>
        </w:rPr>
        <w:t xml:space="preserve">__Parrot____________________________________</w:t>
      </w:r>
    </w:p>
    <w:p>
      <w:pPr>
        <w:pStyle w:val="Questions"/>
      </w:pPr>
      <w:r>
        <w:t xml:space="preserve">26. OALKA </w:t>
      </w:r>
      <w:r>
        <w:rPr>
          <w:u w:val="single"/>
        </w:rPr>
        <w:t xml:space="preserve">__Koala______________________________________</w:t>
      </w:r>
    </w:p>
    <w:p>
      <w:pPr>
        <w:pStyle w:val="Questions"/>
      </w:pPr>
      <w:r>
        <w:t xml:space="preserve">27. OHSER </w:t>
      </w:r>
      <w:r>
        <w:rPr>
          <w:u w:val="single"/>
        </w:rPr>
        <w:t xml:space="preserve">__Horse______________________________________</w:t>
      </w:r>
    </w:p>
    <w:p>
      <w:pPr>
        <w:pStyle w:val="Questions"/>
      </w:pPr>
      <w:r>
        <w:t xml:space="preserve">28. THLOS </w:t>
      </w:r>
      <w:r>
        <w:rPr>
          <w:u w:val="single"/>
        </w:rPr>
        <w:t xml:space="preserve">__Sloth______________________________________</w:t>
      </w:r>
    </w:p>
    <w:p>
      <w:pPr>
        <w:pStyle w:val="Questions"/>
      </w:pPr>
      <w:r>
        <w:t xml:space="preserve">29. LONI </w:t>
      </w:r>
      <w:r>
        <w:rPr>
          <w:u w:val="single"/>
        </w:rPr>
        <w:t xml:space="preserve">__Lion________________________________________</w:t>
      </w:r>
    </w:p>
    <w:p>
      <w:pPr>
        <w:pStyle w:val="Questions"/>
      </w:pPr>
      <w:r>
        <w:t xml:space="preserve">30. ATOG </w:t>
      </w:r>
      <w:r>
        <w:rPr>
          <w:u w:val="single"/>
        </w:rPr>
        <w:t xml:space="preserve">__Goat________________________________________</w:t>
      </w:r>
    </w:p>
    <w:p>
      <w:pPr>
        <w:pStyle w:val="Questions"/>
      </w:pPr>
      <w:r>
        <w:t xml:space="preserve">31. OXF </w:t>
      </w:r>
      <w:r>
        <w:rPr>
          <w:u w:val="single"/>
        </w:rPr>
        <w:t xml:space="preserve">__Fox__________________________________________</w:t>
      </w:r>
    </w:p>
    <w:p>
      <w:pPr>
        <w:pStyle w:val="Questions"/>
      </w:pPr>
      <w:r>
        <w:t xml:space="preserve">32. ZAIDRL </w:t>
      </w:r>
      <w:r>
        <w:rPr>
          <w:u w:val="single"/>
        </w:rPr>
        <w:t xml:space="preserve">__Lizard____________________________________</w:t>
      </w:r>
    </w:p>
    <w:p>
      <w:pPr>
        <w:pStyle w:val="Questions"/>
      </w:pPr>
      <w:r>
        <w:t xml:space="preserve">33. YANGFOLDR </w:t>
      </w:r>
      <w:r>
        <w:rPr>
          <w:u w:val="single"/>
        </w:rPr>
        <w:t xml:space="preserve">__Dragonfly______________________________</w:t>
      </w:r>
    </w:p>
    <w:p>
      <w:pPr>
        <w:pStyle w:val="Questions"/>
      </w:pPr>
      <w:r>
        <w:t xml:space="preserve">34. DRECWKPOEO </w:t>
      </w:r>
      <w:r>
        <w:rPr>
          <w:u w:val="single"/>
        </w:rPr>
        <w:t xml:space="preserve">__Woodpecker____________________________</w:t>
      </w:r>
    </w:p>
    <w:p>
      <w:pPr>
        <w:pStyle w:val="Questions"/>
      </w:pPr>
      <w:r>
        <w:t xml:space="preserve">35. LTEBEE  </w:t>
      </w:r>
      <w:r>
        <w:rPr>
          <w:u w:val="single"/>
        </w:rPr>
        <w:t xml:space="preserve">__Beetle __________________________________</w:t>
      </w:r>
    </w:p>
    <w:p>
      <w:pPr>
        <w:pStyle w:val="Questions"/>
      </w:pPr>
      <w:r>
        <w:t xml:space="preserve">36. DCKU </w:t>
      </w:r>
      <w:r>
        <w:rPr>
          <w:u w:val="single"/>
        </w:rPr>
        <w:t xml:space="preserve">__Duck________________________________________</w:t>
      </w:r>
    </w:p>
    <w:p>
      <w:pPr>
        <w:pStyle w:val="Questions"/>
      </w:pPr>
      <w:r>
        <w:t xml:space="preserve">37. ROFG </w:t>
      </w:r>
      <w:r>
        <w:rPr>
          <w:u w:val="single"/>
        </w:rPr>
        <w:t xml:space="preserve">__Frog________________________________________</w:t>
      </w:r>
    </w:p>
    <w:p>
      <w:pPr>
        <w:pStyle w:val="Questions"/>
      </w:pPr>
      <w:r>
        <w:t xml:space="preserve">38. KSHRA </w:t>
      </w:r>
      <w:r>
        <w:rPr>
          <w:u w:val="single"/>
        </w:rPr>
        <w:t xml:space="preserve">__Shark______________________________________</w:t>
      </w:r>
    </w:p>
    <w:p>
      <w:pPr>
        <w:pStyle w:val="Questions"/>
      </w:pPr>
      <w:r>
        <w:t xml:space="preserve">39. APDNA </w:t>
      </w:r>
      <w:r>
        <w:rPr>
          <w:u w:val="single"/>
        </w:rPr>
        <w:t xml:space="preserve">__Panda______________________________________</w:t>
      </w:r>
    </w:p>
    <w:p>
      <w:pPr>
        <w:pStyle w:val="Questions"/>
      </w:pPr>
      <w:r>
        <w:t xml:space="preserve">40. GDO </w:t>
      </w:r>
      <w:r>
        <w:rPr>
          <w:u w:val="single"/>
        </w:rPr>
        <w:t xml:space="preserve">__Dog__________________________________________</w:t>
      </w:r>
    </w:p>
    <w:p>
      <w:pPr>
        <w:pStyle w:val="Questions"/>
      </w:pPr>
      <w:r>
        <w:t xml:space="preserve">41. OWL </w:t>
      </w:r>
      <w:r>
        <w:rPr>
          <w:u w:val="single"/>
        </w:rPr>
        <w:t xml:space="preserve">__Owl__________________________________________</w:t>
      </w:r>
    </w:p>
    <w:p>
      <w:pPr>
        <w:pStyle w:val="Questions"/>
      </w:pPr>
      <w:r>
        <w:t xml:space="preserve">42. ARTGI </w:t>
      </w:r>
      <w:r>
        <w:rPr>
          <w:u w:val="single"/>
        </w:rPr>
        <w:t xml:space="preserve">__Tigar______________________________________</w:t>
      </w:r>
    </w:p>
    <w:p>
      <w:pPr>
        <w:pStyle w:val="Questions"/>
      </w:pPr>
      <w:r>
        <w:t xml:space="preserve">43. EDER </w:t>
      </w:r>
      <w:r>
        <w:rPr>
          <w:u w:val="single"/>
        </w:rPr>
        <w:t xml:space="preserve">__Deer________________________________________</w:t>
      </w:r>
    </w:p>
    <w:p>
      <w:pPr>
        <w:pStyle w:val="Questions"/>
      </w:pPr>
      <w:r>
        <w:t xml:space="preserve">44. ATB </w:t>
      </w:r>
      <w:r>
        <w:rPr>
          <w:u w:val="single"/>
        </w:rPr>
        <w:t xml:space="preserve">__Bat__________________________________________</w:t>
      </w:r>
    </w:p>
    <w:p>
      <w:pPr>
        <w:pStyle w:val="Questions"/>
      </w:pPr>
      <w:r>
        <w:t xml:space="preserve">45. KYOEMN  </w:t>
      </w:r>
      <w:r>
        <w:rPr>
          <w:u w:val="single"/>
        </w:rPr>
        <w:t xml:space="preserve">__Monkey __________________________________</w:t>
      </w:r>
    </w:p>
    <w:p>
      <w:pPr>
        <w:pStyle w:val="Questions"/>
      </w:pPr>
      <w:r>
        <w:t xml:space="preserve">46. RSREAOGSPPH </w:t>
      </w:r>
      <w:r>
        <w:rPr>
          <w:u w:val="single"/>
        </w:rPr>
        <w:t xml:space="preserve">__Grasshopper__________________________</w:t>
      </w:r>
    </w:p>
    <w:p>
      <w:pPr>
        <w:pStyle w:val="Questions"/>
      </w:pPr>
      <w:r>
        <w:t xml:space="preserve">47. RGKANOOA </w:t>
      </w:r>
      <w:r>
        <w:rPr>
          <w:u w:val="single"/>
        </w:rPr>
        <w:t xml:space="preserve">__Kangaroo________________________________</w:t>
      </w:r>
    </w:p>
    <w:p>
      <w:pPr>
        <w:pStyle w:val="Questions"/>
      </w:pPr>
      <w:r>
        <w:t xml:space="preserve">48. IKNECCH </w:t>
      </w:r>
      <w:r>
        <w:rPr>
          <w:u w:val="single"/>
        </w:rPr>
        <w:t xml:space="preserve">__Chicken__________________________________</w:t>
      </w:r>
    </w:p>
    <w:p>
      <w:pPr>
        <w:pStyle w:val="Questions"/>
      </w:pPr>
      <w:r>
        <w:t xml:space="preserve">49. YUPPP </w:t>
      </w:r>
      <w:r>
        <w:rPr>
          <w:u w:val="single"/>
        </w:rPr>
        <w:t xml:space="preserve">__Puppy______________________________________</w:t>
      </w:r>
    </w:p>
    <w:p>
      <w:pPr>
        <w:pStyle w:val="Questions"/>
      </w:pPr>
      <w:r>
        <w:t xml:space="preserve">50. SHRPMI </w:t>
      </w:r>
      <w:r>
        <w:rPr>
          <w:u w:val="single"/>
        </w:rPr>
        <w:t xml:space="preserve">__Shrimp____________________________________</w:t>
      </w:r>
    </w:p>
    <w:p>
      <w:pPr>
        <w:pStyle w:val="Questions"/>
      </w:pPr>
      <w:r>
        <w:t xml:space="preserve">51. OAPIOSPPUHMT </w:t>
      </w:r>
      <w:r>
        <w:rPr>
          <w:u w:val="single"/>
        </w:rPr>
        <w:t xml:space="preserve">__Hippopotamus________________________</w:t>
      </w:r>
    </w:p>
    <w:p>
      <w:pPr>
        <w:pStyle w:val="Questions"/>
      </w:pPr>
      <w:r>
        <w:t xml:space="preserve">52. MEUOS </w:t>
      </w:r>
      <w:r>
        <w:rPr>
          <w:u w:val="single"/>
        </w:rPr>
        <w:t xml:space="preserve">__Mouse______________________________________</w:t>
      </w:r>
    </w:p>
    <w:p>
      <w:pPr>
        <w:pStyle w:val="Questions"/>
      </w:pPr>
      <w:r>
        <w:t xml:space="preserve">53. RWMO </w:t>
      </w:r>
      <w:r>
        <w:rPr>
          <w:u w:val="single"/>
        </w:rPr>
        <w:t xml:space="preserve">__Worm________________________________________</w:t>
      </w:r>
    </w:p>
    <w:p>
      <w:pPr>
        <w:pStyle w:val="Questions"/>
      </w:pPr>
      <w:r>
        <w:t xml:space="preserve">54. OEGSO </w:t>
      </w:r>
      <w:r>
        <w:rPr>
          <w:u w:val="single"/>
        </w:rPr>
        <w:t xml:space="preserve">__Goose______________________________________</w:t>
      </w:r>
    </w:p>
    <w:p>
      <w:pPr>
        <w:pStyle w:val="Questions"/>
      </w:pPr>
      <w:r>
        <w:t xml:space="preserve">55. BRDI </w:t>
      </w:r>
      <w:r>
        <w:rPr>
          <w:u w:val="single"/>
        </w:rPr>
        <w:t xml:space="preserve">__Bird________________________________________</w:t>
      </w:r>
    </w:p>
    <w:p>
      <w:pPr>
        <w:pStyle w:val="Questions"/>
      </w:pPr>
      <w:r>
        <w:t xml:space="preserve">56. OTRET </w:t>
      </w:r>
      <w:r>
        <w:rPr>
          <w:u w:val="single"/>
        </w:rPr>
        <w:t xml:space="preserve">__Otter______________________________________</w:t>
      </w:r>
    </w:p>
    <w:p>
      <w:pPr>
        <w:pStyle w:val="Questions"/>
      </w:pPr>
      <w:r>
        <w:t xml:space="preserve">57. FFRIAGE </w:t>
      </w:r>
      <w:r>
        <w:rPr>
          <w:u w:val="single"/>
        </w:rPr>
        <w:t xml:space="preserve">__Giraffe__________________________________</w:t>
      </w:r>
    </w:p>
    <w:p>
      <w:pPr>
        <w:pStyle w:val="Questions"/>
      </w:pPr>
      <w:r>
        <w:t xml:space="preserve">58. ERQISURL </w:t>
      </w:r>
      <w:r>
        <w:rPr>
          <w:u w:val="single"/>
        </w:rPr>
        <w:t xml:space="preserve">__Squirrel________________________________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 </dc:title>
  <dcterms:created xsi:type="dcterms:W3CDTF">2021-10-11T01:19:51Z</dcterms:created>
  <dcterms:modified xsi:type="dcterms:W3CDTF">2021-10-11T01:19:51Z</dcterms:modified>
</cp:coreProperties>
</file>