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monkey    </w:t>
      </w:r>
      <w:r>
        <w:t xml:space="preserve">   gorilla    </w:t>
      </w:r>
      <w:r>
        <w:t xml:space="preserve">   goat    </w:t>
      </w:r>
      <w:r>
        <w:t xml:space="preserve">   beetle    </w:t>
      </w:r>
      <w:r>
        <w:t xml:space="preserve">   bug    </w:t>
      </w:r>
      <w:r>
        <w:t xml:space="preserve">   worm    </w:t>
      </w:r>
      <w:r>
        <w:t xml:space="preserve">   snake    </w:t>
      </w:r>
      <w:r>
        <w:t xml:space="preserve">   leopard    </w:t>
      </w:r>
      <w:r>
        <w:t xml:space="preserve">   sheep    </w:t>
      </w:r>
      <w:r>
        <w:t xml:space="preserve">   cow    </w:t>
      </w:r>
      <w:r>
        <w:t xml:space="preserve">   moose    </w:t>
      </w:r>
      <w:r>
        <w:t xml:space="preserve">   mouse    </w:t>
      </w:r>
      <w:r>
        <w:t xml:space="preserve">   lion    </w:t>
      </w:r>
      <w:r>
        <w:t xml:space="preserve">   tiger    </w:t>
      </w:r>
      <w:r>
        <w:t xml:space="preserve">   whale    </w:t>
      </w:r>
      <w:r>
        <w:t xml:space="preserve">   dolphin    </w:t>
      </w:r>
      <w:r>
        <w:t xml:space="preserve">   deer    </w:t>
      </w:r>
      <w:r>
        <w:t xml:space="preserve">   owl    </w:t>
      </w:r>
      <w:r>
        <w:t xml:space="preserve">   rat    </w:t>
      </w:r>
      <w:r>
        <w:t xml:space="preserve">   chicken    </w:t>
      </w:r>
      <w:r>
        <w:t xml:space="preserve">   duck    </w:t>
      </w:r>
      <w:r>
        <w:t xml:space="preserve">   giraffe    </w:t>
      </w:r>
      <w:r>
        <w:t xml:space="preserve">   horse    </w:t>
      </w:r>
      <w:r>
        <w:t xml:space="preserve">   syrianhamster    </w:t>
      </w:r>
      <w:r>
        <w:t xml:space="preserve">   parrot    </w:t>
      </w:r>
      <w:r>
        <w:t xml:space="preserve">   lizard    </w:t>
      </w:r>
      <w:r>
        <w:t xml:space="preserve">   fish    </w:t>
      </w:r>
      <w:r>
        <w:t xml:space="preserve">   tertle    </w:t>
      </w:r>
      <w:r>
        <w:t xml:space="preserve">   birds    </w:t>
      </w:r>
      <w:r>
        <w:t xml:space="preserve">   gerbil    </w:t>
      </w:r>
      <w:r>
        <w:t xml:space="preserve">   guineapig    </w:t>
      </w:r>
      <w:r>
        <w:t xml:space="preserve">   rabbit    </w:t>
      </w:r>
      <w:r>
        <w:t xml:space="preserve">   puppy    </w:t>
      </w:r>
      <w:r>
        <w:t xml:space="preserve">   kitten    </w:t>
      </w:r>
      <w:r>
        <w:t xml:space="preserve">   cat    </w:t>
      </w:r>
      <w:r>
        <w:t xml:space="preserve">   dog    </w:t>
      </w:r>
      <w:r>
        <w:t xml:space="preserve">   fluffy    </w:t>
      </w:r>
      <w:r>
        <w:t xml:space="preserve">   hamster    </w:t>
      </w:r>
      <w:r>
        <w:t xml:space="preserve">   pet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</dc:title>
  <dcterms:created xsi:type="dcterms:W3CDTF">2021-10-11T01:20:35Z</dcterms:created>
  <dcterms:modified xsi:type="dcterms:W3CDTF">2021-10-11T01:20:35Z</dcterms:modified>
</cp:coreProperties>
</file>