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bull    </w:t>
      </w:r>
      <w:r>
        <w:t xml:space="preserve">   cat    </w:t>
      </w:r>
      <w:r>
        <w:t xml:space="preserve">   chicken    </w:t>
      </w:r>
      <w:r>
        <w:t xml:space="preserve">   dinosaur    </w:t>
      </w:r>
      <w:r>
        <w:t xml:space="preserve">   dog    </w:t>
      </w:r>
      <w:r>
        <w:t xml:space="preserve">   dolphin    </w:t>
      </w:r>
      <w:r>
        <w:t xml:space="preserve">   duck    </w:t>
      </w:r>
      <w:r>
        <w:t xml:space="preserve">   fish    </w:t>
      </w:r>
      <w:r>
        <w:t xml:space="preserve">   frog    </w:t>
      </w:r>
      <w:r>
        <w:t xml:space="preserve">   giraffe    </w:t>
      </w:r>
      <w:r>
        <w:t xml:space="preserve">   goose    </w:t>
      </w:r>
      <w:r>
        <w:t xml:space="preserve">   hamster    </w:t>
      </w:r>
      <w:r>
        <w:t xml:space="preserve">   hedge-hog    </w:t>
      </w:r>
      <w:r>
        <w:t xml:space="preserve">   hippo    </w:t>
      </w:r>
      <w:r>
        <w:t xml:space="preserve">   horse    </w:t>
      </w:r>
      <w:r>
        <w:t xml:space="preserve">   jellyfish    </w:t>
      </w:r>
      <w:r>
        <w:t xml:space="preserve">   lion    </w:t>
      </w:r>
      <w:r>
        <w:t xml:space="preserve">   lizard    </w:t>
      </w:r>
      <w:r>
        <w:t xml:space="preserve">   pig    </w:t>
      </w:r>
      <w:r>
        <w:t xml:space="preserve">   rhino    </w:t>
      </w:r>
      <w:r>
        <w:t xml:space="preserve">   shark    </w:t>
      </w:r>
      <w:r>
        <w:t xml:space="preserve">   snake    </w:t>
      </w:r>
      <w:r>
        <w:t xml:space="preserve">   squidd    </w:t>
      </w:r>
      <w:r>
        <w:t xml:space="preserve">   sting-ray    </w:t>
      </w:r>
      <w:r>
        <w:t xml:space="preserve">   tiger    </w:t>
      </w:r>
      <w:r>
        <w:t xml:space="preserve">   turkey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2021-10-11T01:18:28Z</dcterms:created>
  <dcterms:modified xsi:type="dcterms:W3CDTF">2021-10-11T01:18:28Z</dcterms:modified>
</cp:coreProperties>
</file>